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249)" focusposition=".5,.5" focussize="" method="linear sigma" focus="100%" type="gradientRadial"/>
    </v:background>
  </w:background>
  <w:body>
    <w:p w:rsidR="002F4DC8" w:rsidRPr="00DE3CE0" w:rsidRDefault="00D34071" w:rsidP="00DE3CE0">
      <w:pPr>
        <w:pStyle w:val="Heading2"/>
        <w:rPr>
          <w:i/>
          <w:sz w:val="72"/>
          <w:szCs w:val="72"/>
        </w:rPr>
      </w:pPr>
      <w:r w:rsidRPr="00DE3CE0">
        <w:rPr>
          <w:i/>
          <w:noProof/>
          <w:sz w:val="72"/>
          <w:szCs w:val="72"/>
          <w:lang w:eastAsia="en-ZA"/>
        </w:rPr>
        <w:drawing>
          <wp:anchor distT="0" distB="0" distL="114300" distR="114300" simplePos="0" relativeHeight="251658240" behindDoc="1" locked="0" layoutInCell="1" allowOverlap="1" wp14:anchorId="14112F7F" wp14:editId="7257C757">
            <wp:simplePos x="0" y="0"/>
            <wp:positionH relativeFrom="column">
              <wp:posOffset>-581025</wp:posOffset>
            </wp:positionH>
            <wp:positionV relativeFrom="paragraph">
              <wp:posOffset>-568325</wp:posOffset>
            </wp:positionV>
            <wp:extent cx="6904990" cy="2980690"/>
            <wp:effectExtent l="38100" t="57150" r="48260" b="48260"/>
            <wp:wrapTight wrapText="bothSides">
              <wp:wrapPolygon edited="0">
                <wp:start x="-119" y="-414"/>
                <wp:lineTo x="-119" y="21812"/>
                <wp:lineTo x="21691" y="21812"/>
                <wp:lineTo x="21691" y="-414"/>
                <wp:lineTo x="-119" y="-41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990" cy="2980690"/>
                    </a:xfrm>
                    <a:prstGeom prst="rect">
                      <a:avLst/>
                    </a:prstGeom>
                    <a:scene3d>
                      <a:camera prst="orthographicFront"/>
                      <a:lightRig rig="brightRoom" dir="t"/>
                    </a:scene3d>
                    <a:sp3d prstMaterial="powder">
                      <a:bevelT w="0" h="0"/>
                      <a:bevelB w="57150" h="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3BB" w:rsidRPr="00DE3CE0">
        <w:rPr>
          <w:i/>
          <w:sz w:val="72"/>
          <w:szCs w:val="72"/>
        </w:rPr>
        <w:t>Websit</w:t>
      </w:r>
      <w:r w:rsidR="008D22BB" w:rsidRPr="00DE3CE0">
        <w:rPr>
          <w:i/>
          <w:sz w:val="72"/>
          <w:szCs w:val="72"/>
        </w:rPr>
        <w:t>e Brief</w:t>
      </w:r>
    </w:p>
    <w:p w:rsidR="002F4DC8" w:rsidRDefault="002F4DC8" w:rsidP="00C13536">
      <w:pPr>
        <w:jc w:val="center"/>
      </w:pPr>
    </w:p>
    <w:p w:rsidR="002F4DC8" w:rsidRDefault="00CE1399" w:rsidP="00C13536">
      <w:pPr>
        <w:jc w:val="center"/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11510BC3" wp14:editId="6D3CE77E">
            <wp:simplePos x="0" y="0"/>
            <wp:positionH relativeFrom="column">
              <wp:posOffset>1173480</wp:posOffset>
            </wp:positionH>
            <wp:positionV relativeFrom="paragraph">
              <wp:posOffset>222885</wp:posOffset>
            </wp:positionV>
            <wp:extent cx="3377565" cy="2234565"/>
            <wp:effectExtent l="0" t="0" r="0" b="0"/>
            <wp:wrapTight wrapText="bothSides">
              <wp:wrapPolygon edited="0">
                <wp:start x="8528" y="0"/>
                <wp:lineTo x="7431" y="3130"/>
                <wp:lineTo x="5970" y="3315"/>
                <wp:lineTo x="5360" y="4235"/>
                <wp:lineTo x="5482" y="6261"/>
                <wp:lineTo x="4751" y="9207"/>
                <wp:lineTo x="1096" y="11969"/>
                <wp:lineTo x="0" y="14916"/>
                <wp:lineTo x="0" y="20256"/>
                <wp:lineTo x="4629" y="20808"/>
                <wp:lineTo x="12548" y="20808"/>
                <wp:lineTo x="21442" y="20256"/>
                <wp:lineTo x="21442" y="15468"/>
                <wp:lineTo x="19736" y="15100"/>
                <wp:lineTo x="19736" y="13995"/>
                <wp:lineTo x="19005" y="12153"/>
                <wp:lineTo x="17299" y="9207"/>
                <wp:lineTo x="15350" y="6261"/>
                <wp:lineTo x="10721" y="1289"/>
                <wp:lineTo x="9990" y="0"/>
                <wp:lineTo x="85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DC8" w:rsidRDefault="002F4DC8" w:rsidP="00C13536">
      <w:pPr>
        <w:jc w:val="center"/>
      </w:pPr>
    </w:p>
    <w:p w:rsidR="002F4DC8" w:rsidRDefault="002F4DC8" w:rsidP="00C13536">
      <w:pPr>
        <w:jc w:val="center"/>
      </w:pPr>
    </w:p>
    <w:p w:rsidR="002F4DC8" w:rsidRDefault="002F4DC8" w:rsidP="00C13536">
      <w:pPr>
        <w:jc w:val="center"/>
      </w:pPr>
    </w:p>
    <w:p w:rsidR="002F4DC8" w:rsidRDefault="002F4DC8" w:rsidP="00C13536">
      <w:pPr>
        <w:jc w:val="center"/>
      </w:pPr>
    </w:p>
    <w:p w:rsidR="008D22BB" w:rsidRDefault="008D22BB" w:rsidP="00C13536">
      <w:pPr>
        <w:jc w:val="center"/>
      </w:pPr>
    </w:p>
    <w:p w:rsidR="008D22BB" w:rsidRDefault="008D22BB" w:rsidP="00C13536">
      <w:pPr>
        <w:jc w:val="center"/>
      </w:pPr>
    </w:p>
    <w:p w:rsidR="008D22BB" w:rsidRDefault="008D22BB" w:rsidP="00C13536">
      <w:pPr>
        <w:jc w:val="center"/>
      </w:pPr>
    </w:p>
    <w:p w:rsidR="008D22BB" w:rsidRDefault="008D22BB" w:rsidP="00C13536">
      <w:pPr>
        <w:jc w:val="center"/>
      </w:pPr>
    </w:p>
    <w:p w:rsidR="00DE3CE0" w:rsidRDefault="00DE3CE0" w:rsidP="00DE3CE0"/>
    <w:p w:rsidR="008D22BB" w:rsidRPr="002F4DC8" w:rsidRDefault="008D22BB" w:rsidP="00C13536">
      <w:pPr>
        <w:jc w:val="center"/>
      </w:pPr>
    </w:p>
    <w:p w:rsidR="00F72627" w:rsidRDefault="002F4DC8" w:rsidP="00C13536">
      <w:pPr>
        <w:pStyle w:val="NoSpacing"/>
        <w:rPr>
          <w:b/>
          <w:color w:val="595959" w:themeColor="text1" w:themeTint="A6"/>
          <w:sz w:val="52"/>
          <w:szCs w:val="52"/>
        </w:rPr>
      </w:pPr>
      <w:r w:rsidRPr="00F41547">
        <w:rPr>
          <w:b/>
          <w:color w:val="595959" w:themeColor="text1" w:themeTint="A6"/>
          <w:sz w:val="52"/>
          <w:szCs w:val="52"/>
        </w:rPr>
        <w:t xml:space="preserve">Client:      </w:t>
      </w:r>
    </w:p>
    <w:p w:rsidR="002F4DC8" w:rsidRPr="00F41547" w:rsidRDefault="002F4DC8" w:rsidP="00C13536">
      <w:pPr>
        <w:pStyle w:val="NoSpacing"/>
        <w:rPr>
          <w:b/>
          <w:color w:val="595959" w:themeColor="text1" w:themeTint="A6"/>
          <w:sz w:val="52"/>
          <w:szCs w:val="52"/>
        </w:rPr>
      </w:pPr>
      <w:r w:rsidRPr="00F41547">
        <w:rPr>
          <w:b/>
          <w:color w:val="595959" w:themeColor="text1" w:themeTint="A6"/>
          <w:sz w:val="52"/>
          <w:szCs w:val="52"/>
        </w:rPr>
        <w:t xml:space="preserve">Email:      </w:t>
      </w:r>
    </w:p>
    <w:p w:rsidR="00DE3CE0" w:rsidRDefault="002F4DC8" w:rsidP="00DE3CE0">
      <w:pPr>
        <w:pStyle w:val="NoSpacing"/>
        <w:rPr>
          <w:b/>
          <w:color w:val="595959" w:themeColor="text1" w:themeTint="A6"/>
          <w:sz w:val="52"/>
          <w:szCs w:val="52"/>
        </w:rPr>
      </w:pPr>
      <w:r w:rsidRPr="00F41547">
        <w:rPr>
          <w:b/>
          <w:color w:val="595959" w:themeColor="text1" w:themeTint="A6"/>
          <w:sz w:val="52"/>
          <w:szCs w:val="52"/>
        </w:rPr>
        <w:t xml:space="preserve">Contact:  </w:t>
      </w:r>
    </w:p>
    <w:p w:rsidR="005A3216" w:rsidRPr="00DE3CE0" w:rsidRDefault="005A3216" w:rsidP="00DE3CE0">
      <w:pPr>
        <w:pStyle w:val="NoSpacing"/>
        <w:rPr>
          <w:b/>
          <w:color w:val="595959" w:themeColor="text1" w:themeTint="A6"/>
          <w:sz w:val="52"/>
          <w:szCs w:val="52"/>
        </w:rPr>
      </w:pPr>
    </w:p>
    <w:p w:rsidR="00D34071" w:rsidRPr="00F41547" w:rsidRDefault="00B823BB" w:rsidP="00B823BB">
      <w:pPr>
        <w:pStyle w:val="Heading1"/>
        <w:rPr>
          <w:b w:val="0"/>
          <w:sz w:val="36"/>
          <w:szCs w:val="36"/>
        </w:rPr>
      </w:pPr>
      <w:r w:rsidRPr="00F41547">
        <w:rPr>
          <w:b w:val="0"/>
          <w:sz w:val="36"/>
          <w:szCs w:val="36"/>
        </w:rPr>
        <w:lastRenderedPageBreak/>
        <w:t>Introduction</w:t>
      </w:r>
    </w:p>
    <w:p w:rsidR="00B823BB" w:rsidRPr="002F4DC8" w:rsidRDefault="00B823BB" w:rsidP="00B823BB">
      <w:pPr>
        <w:rPr>
          <w:sz w:val="24"/>
          <w:szCs w:val="24"/>
        </w:rPr>
      </w:pPr>
    </w:p>
    <w:p w:rsidR="00B823BB" w:rsidRPr="002F4DC8" w:rsidRDefault="00B823BB" w:rsidP="00B823BB">
      <w:pPr>
        <w:rPr>
          <w:sz w:val="24"/>
          <w:szCs w:val="24"/>
        </w:rPr>
      </w:pPr>
      <w:r w:rsidRPr="002F4DC8">
        <w:rPr>
          <w:sz w:val="24"/>
          <w:szCs w:val="24"/>
        </w:rPr>
        <w:t xml:space="preserve">Thank you for </w:t>
      </w:r>
      <w:r w:rsidR="00D30B5E" w:rsidRPr="002F4DC8">
        <w:rPr>
          <w:sz w:val="24"/>
          <w:szCs w:val="24"/>
        </w:rPr>
        <w:t>choosing</w:t>
      </w:r>
      <w:r w:rsidRPr="002F4DC8">
        <w:rPr>
          <w:sz w:val="24"/>
          <w:szCs w:val="24"/>
        </w:rPr>
        <w:t xml:space="preserve"> Monkybomb Studios for your website we look forward to ensuring that your project is managed </w:t>
      </w:r>
      <w:r w:rsidR="00D30B5E" w:rsidRPr="002F4DC8">
        <w:rPr>
          <w:sz w:val="24"/>
          <w:szCs w:val="24"/>
        </w:rPr>
        <w:t>professionally</w:t>
      </w:r>
      <w:r w:rsidR="004E2274" w:rsidRPr="002F4DC8">
        <w:rPr>
          <w:sz w:val="24"/>
          <w:szCs w:val="24"/>
        </w:rPr>
        <w:t xml:space="preserve"> with great service too.</w:t>
      </w:r>
    </w:p>
    <w:p w:rsidR="004E2274" w:rsidRPr="002F4DC8" w:rsidRDefault="00B823BB" w:rsidP="00B823BB">
      <w:pPr>
        <w:rPr>
          <w:sz w:val="24"/>
          <w:szCs w:val="24"/>
        </w:rPr>
      </w:pPr>
      <w:r w:rsidRPr="002F4DC8">
        <w:rPr>
          <w:sz w:val="24"/>
          <w:szCs w:val="24"/>
        </w:rPr>
        <w:t xml:space="preserve">The first and most important step in the process is for you to go through this document and fill </w:t>
      </w:r>
      <w:r w:rsidR="004E2274" w:rsidRPr="002F4DC8">
        <w:rPr>
          <w:sz w:val="24"/>
          <w:szCs w:val="24"/>
        </w:rPr>
        <w:t>in</w:t>
      </w:r>
      <w:r w:rsidRPr="002F4DC8">
        <w:rPr>
          <w:sz w:val="24"/>
          <w:szCs w:val="24"/>
        </w:rPr>
        <w:t xml:space="preserve"> all the information </w:t>
      </w:r>
      <w:r w:rsidR="004E2274" w:rsidRPr="002F4DC8">
        <w:rPr>
          <w:sz w:val="24"/>
          <w:szCs w:val="24"/>
        </w:rPr>
        <w:t xml:space="preserve">that </w:t>
      </w:r>
      <w:r w:rsidRPr="002F4DC8">
        <w:rPr>
          <w:sz w:val="24"/>
          <w:szCs w:val="24"/>
        </w:rPr>
        <w:t>you would like to appear on your website, think of it like the framework, we then take what you have given us and create your website</w:t>
      </w:r>
      <w:r w:rsidR="004E2274" w:rsidRPr="002F4DC8">
        <w:rPr>
          <w:sz w:val="24"/>
          <w:szCs w:val="24"/>
        </w:rPr>
        <w:t>.</w:t>
      </w:r>
    </w:p>
    <w:p w:rsidR="004E2274" w:rsidRPr="00F41547" w:rsidRDefault="00913575" w:rsidP="004E2274">
      <w:pPr>
        <w:pStyle w:val="Heading1"/>
        <w:rPr>
          <w:b w:val="0"/>
          <w:sz w:val="36"/>
          <w:szCs w:val="36"/>
        </w:rPr>
      </w:pPr>
      <w:r w:rsidRPr="00F41547">
        <w:rPr>
          <w:b w:val="0"/>
          <w:sz w:val="36"/>
          <w:szCs w:val="36"/>
        </w:rPr>
        <w:t xml:space="preserve">Steps </w:t>
      </w:r>
    </w:p>
    <w:p w:rsidR="004E2274" w:rsidRDefault="004E2274" w:rsidP="004E2274"/>
    <w:p w:rsidR="00913575" w:rsidRPr="003F1055" w:rsidRDefault="00913575" w:rsidP="004E2274">
      <w:pPr>
        <w:rPr>
          <w:color w:val="595959" w:themeColor="text1" w:themeTint="A6"/>
          <w:sz w:val="28"/>
          <w:szCs w:val="28"/>
        </w:rPr>
      </w:pPr>
      <w:r w:rsidRPr="003F1055">
        <w:rPr>
          <w:color w:val="595959" w:themeColor="text1" w:themeTint="A6"/>
          <w:sz w:val="28"/>
          <w:szCs w:val="28"/>
        </w:rPr>
        <w:t>Functionality</w:t>
      </w:r>
    </w:p>
    <w:p w:rsidR="00611BFA" w:rsidRPr="002F4DC8" w:rsidRDefault="004E2274" w:rsidP="00611B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4DC8">
        <w:rPr>
          <w:sz w:val="24"/>
          <w:szCs w:val="24"/>
        </w:rPr>
        <w:t>Choose domain name (web address)</w:t>
      </w:r>
    </w:p>
    <w:p w:rsidR="00611BFA" w:rsidRPr="002F4DC8" w:rsidRDefault="00611BFA" w:rsidP="004E22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4DC8">
        <w:rPr>
          <w:sz w:val="24"/>
          <w:szCs w:val="24"/>
        </w:rPr>
        <w:t>Provide required email addresses (up to 10)</w:t>
      </w:r>
    </w:p>
    <w:p w:rsidR="00913575" w:rsidRPr="002F4DC8" w:rsidRDefault="00913575" w:rsidP="004E22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4DC8">
        <w:rPr>
          <w:sz w:val="24"/>
          <w:szCs w:val="24"/>
        </w:rPr>
        <w:t>Choose whether to host with us or use your own hosting solution</w:t>
      </w:r>
    </w:p>
    <w:p w:rsidR="00913575" w:rsidRPr="002F4DC8" w:rsidRDefault="00913575" w:rsidP="004E22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4DC8">
        <w:rPr>
          <w:sz w:val="24"/>
          <w:szCs w:val="24"/>
        </w:rPr>
        <w:t>Thoughts and ideas on custom functions</w:t>
      </w:r>
    </w:p>
    <w:p w:rsidR="00913575" w:rsidRPr="003F1055" w:rsidRDefault="00913575" w:rsidP="00913575">
      <w:pPr>
        <w:rPr>
          <w:color w:val="595959" w:themeColor="text1" w:themeTint="A6"/>
          <w:sz w:val="28"/>
          <w:szCs w:val="28"/>
        </w:rPr>
      </w:pPr>
      <w:r w:rsidRPr="003F1055">
        <w:rPr>
          <w:color w:val="595959" w:themeColor="text1" w:themeTint="A6"/>
          <w:sz w:val="28"/>
          <w:szCs w:val="28"/>
        </w:rPr>
        <w:t>Design Elements</w:t>
      </w:r>
    </w:p>
    <w:p w:rsidR="00611BFA" w:rsidRPr="002F4DC8" w:rsidRDefault="00913575" w:rsidP="009135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4DC8">
        <w:rPr>
          <w:sz w:val="24"/>
          <w:szCs w:val="24"/>
        </w:rPr>
        <w:t>Logo</w:t>
      </w:r>
    </w:p>
    <w:p w:rsidR="00913575" w:rsidRPr="002F4DC8" w:rsidRDefault="00913575" w:rsidP="009135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4DC8">
        <w:rPr>
          <w:sz w:val="24"/>
          <w:szCs w:val="24"/>
        </w:rPr>
        <w:t>Examples of other websites you like</w:t>
      </w:r>
    </w:p>
    <w:p w:rsidR="00913575" w:rsidRPr="002F4DC8" w:rsidRDefault="00913575" w:rsidP="009135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4DC8">
        <w:rPr>
          <w:sz w:val="24"/>
          <w:szCs w:val="24"/>
        </w:rPr>
        <w:t>Colours and layout</w:t>
      </w:r>
    </w:p>
    <w:p w:rsidR="000B6C0F" w:rsidRPr="003F1055" w:rsidRDefault="000B6C0F" w:rsidP="000B6C0F">
      <w:pPr>
        <w:rPr>
          <w:color w:val="595959" w:themeColor="text1" w:themeTint="A6"/>
          <w:sz w:val="28"/>
          <w:szCs w:val="28"/>
        </w:rPr>
      </w:pPr>
      <w:r w:rsidRPr="003F1055">
        <w:rPr>
          <w:color w:val="595959" w:themeColor="text1" w:themeTint="A6"/>
          <w:sz w:val="28"/>
          <w:szCs w:val="28"/>
        </w:rPr>
        <w:t>Content</w:t>
      </w:r>
    </w:p>
    <w:p w:rsidR="000B6C0F" w:rsidRPr="002F4DC8" w:rsidRDefault="000B6C0F" w:rsidP="000B6C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4DC8">
        <w:rPr>
          <w:sz w:val="24"/>
          <w:szCs w:val="24"/>
        </w:rPr>
        <w:t>Adding the Information you require on each of the individual pages of your website including the pictures to be used.</w:t>
      </w:r>
    </w:p>
    <w:p w:rsidR="000B6C0F" w:rsidRPr="002F4DC8" w:rsidRDefault="000B6C0F" w:rsidP="000B6C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4DC8">
        <w:rPr>
          <w:sz w:val="24"/>
          <w:szCs w:val="24"/>
        </w:rPr>
        <w:t>Photo/Video galleries</w:t>
      </w:r>
    </w:p>
    <w:p w:rsidR="000B6C0F" w:rsidRPr="002F4DC8" w:rsidRDefault="000B6C0F" w:rsidP="000B6C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4DC8">
        <w:rPr>
          <w:sz w:val="24"/>
          <w:szCs w:val="24"/>
        </w:rPr>
        <w:t>Contact information for contact form on website</w:t>
      </w:r>
    </w:p>
    <w:p w:rsidR="000B6C0F" w:rsidRPr="002F4DC8" w:rsidRDefault="000B6C0F" w:rsidP="000B6C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4DC8">
        <w:rPr>
          <w:sz w:val="24"/>
          <w:szCs w:val="24"/>
        </w:rPr>
        <w:t>Any Downloadable files/documents</w:t>
      </w:r>
    </w:p>
    <w:p w:rsidR="000B6C0F" w:rsidRPr="003F1055" w:rsidRDefault="000B6C0F" w:rsidP="000B6C0F">
      <w:pPr>
        <w:rPr>
          <w:color w:val="595959" w:themeColor="text1" w:themeTint="A6"/>
          <w:sz w:val="28"/>
          <w:szCs w:val="28"/>
        </w:rPr>
      </w:pPr>
      <w:r w:rsidRPr="003F1055">
        <w:rPr>
          <w:color w:val="595959" w:themeColor="text1" w:themeTint="A6"/>
          <w:sz w:val="28"/>
          <w:szCs w:val="28"/>
        </w:rPr>
        <w:t xml:space="preserve">Search Engine Optimisation (SEO) </w:t>
      </w:r>
    </w:p>
    <w:p w:rsidR="000B6C0F" w:rsidRPr="002F4DC8" w:rsidRDefault="000B6C0F" w:rsidP="000B6C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4DC8">
        <w:rPr>
          <w:sz w:val="24"/>
          <w:szCs w:val="24"/>
        </w:rPr>
        <w:t xml:space="preserve">List 10 </w:t>
      </w:r>
      <w:r w:rsidR="002F4DC8" w:rsidRPr="002F4DC8">
        <w:rPr>
          <w:sz w:val="24"/>
          <w:szCs w:val="24"/>
        </w:rPr>
        <w:t xml:space="preserve">keywords </w:t>
      </w:r>
      <w:r w:rsidRPr="002F4DC8">
        <w:rPr>
          <w:sz w:val="24"/>
          <w:szCs w:val="24"/>
        </w:rPr>
        <w:t xml:space="preserve">associated with your business </w:t>
      </w:r>
    </w:p>
    <w:p w:rsidR="002F4DC8" w:rsidRPr="003F1055" w:rsidRDefault="002F4DC8" w:rsidP="002F4DC8">
      <w:pPr>
        <w:rPr>
          <w:color w:val="595959" w:themeColor="text1" w:themeTint="A6"/>
          <w:sz w:val="28"/>
          <w:szCs w:val="28"/>
        </w:rPr>
      </w:pPr>
      <w:r w:rsidRPr="003F1055">
        <w:rPr>
          <w:color w:val="595959" w:themeColor="text1" w:themeTint="A6"/>
          <w:sz w:val="28"/>
          <w:szCs w:val="28"/>
        </w:rPr>
        <w:t>Social Media</w:t>
      </w:r>
    </w:p>
    <w:p w:rsidR="00F41547" w:rsidRDefault="002F4DC8" w:rsidP="00F415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4DC8">
        <w:rPr>
          <w:sz w:val="24"/>
          <w:szCs w:val="24"/>
        </w:rPr>
        <w:t xml:space="preserve">Provide links to your </w:t>
      </w:r>
      <w:r w:rsidR="00D30B5E" w:rsidRPr="002F4DC8">
        <w:rPr>
          <w:sz w:val="24"/>
          <w:szCs w:val="24"/>
        </w:rPr>
        <w:t>Facebook</w:t>
      </w:r>
      <w:r w:rsidRPr="002F4DC8">
        <w:rPr>
          <w:sz w:val="24"/>
          <w:szCs w:val="24"/>
        </w:rPr>
        <w:t xml:space="preserve">, twitter, </w:t>
      </w:r>
      <w:r w:rsidR="00D30B5E" w:rsidRPr="002F4DC8">
        <w:rPr>
          <w:sz w:val="24"/>
          <w:szCs w:val="24"/>
        </w:rPr>
        <w:t>YouTube</w:t>
      </w:r>
      <w:r w:rsidRPr="002F4DC8">
        <w:rPr>
          <w:sz w:val="24"/>
          <w:szCs w:val="24"/>
        </w:rPr>
        <w:t xml:space="preserve"> etc. accounts</w:t>
      </w:r>
    </w:p>
    <w:p w:rsidR="008D22BB" w:rsidRDefault="008D22BB" w:rsidP="005A3216">
      <w:pPr>
        <w:pStyle w:val="ListParagraph"/>
        <w:rPr>
          <w:sz w:val="24"/>
          <w:szCs w:val="24"/>
        </w:rPr>
      </w:pPr>
    </w:p>
    <w:p w:rsidR="005A3216" w:rsidRPr="008D22BB" w:rsidRDefault="005A3216" w:rsidP="005A3216">
      <w:pPr>
        <w:pStyle w:val="ListParagraph"/>
        <w:rPr>
          <w:sz w:val="24"/>
          <w:szCs w:val="24"/>
        </w:rPr>
      </w:pPr>
    </w:p>
    <w:p w:rsidR="00F41547" w:rsidRDefault="00F41547" w:rsidP="00F41547">
      <w:pPr>
        <w:pStyle w:val="Heading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Functionality</w:t>
      </w:r>
    </w:p>
    <w:p w:rsidR="00F41547" w:rsidRDefault="00F41547" w:rsidP="00F41547"/>
    <w:p w:rsidR="00F41547" w:rsidRDefault="00F41547" w:rsidP="00F41547">
      <w:pPr>
        <w:rPr>
          <w:sz w:val="24"/>
          <w:szCs w:val="24"/>
        </w:rPr>
      </w:pPr>
      <w:r>
        <w:rPr>
          <w:sz w:val="24"/>
          <w:szCs w:val="24"/>
        </w:rPr>
        <w:t>This is all about getting the basics in place to get the design process started.</w:t>
      </w:r>
    </w:p>
    <w:p w:rsidR="00736F21" w:rsidRDefault="00F41547" w:rsidP="00DE3CE0">
      <w:pPr>
        <w:pStyle w:val="Heading2"/>
        <w:rPr>
          <w:sz w:val="24"/>
          <w:szCs w:val="24"/>
        </w:rPr>
      </w:pPr>
      <w:r w:rsidRPr="00736F21">
        <w:t xml:space="preserve">Choose your domain </w:t>
      </w:r>
      <w:proofErr w:type="gramStart"/>
      <w:r w:rsidRPr="00736F21">
        <w:t>name</w:t>
      </w:r>
      <w:r>
        <w:rPr>
          <w:sz w:val="24"/>
          <w:szCs w:val="24"/>
        </w:rPr>
        <w:t xml:space="preserve"> :</w:t>
      </w:r>
      <w:proofErr w:type="gramEnd"/>
    </w:p>
    <w:p w:rsidR="00F41547" w:rsidRDefault="00F41547" w:rsidP="00736F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30B5E">
        <w:rPr>
          <w:sz w:val="24"/>
          <w:szCs w:val="24"/>
        </w:rPr>
        <w:t>Eg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hyperlink r:id="rId11" w:history="1">
        <w:r w:rsidRPr="00AB53CD">
          <w:rPr>
            <w:rStyle w:val="Hyperlink"/>
            <w:sz w:val="24"/>
            <w:szCs w:val="24"/>
          </w:rPr>
          <w:t>www.cretepave.co.za</w:t>
        </w:r>
      </w:hyperlink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D30B5E">
        <w:rPr>
          <w:sz w:val="24"/>
          <w:szCs w:val="24"/>
        </w:rPr>
        <w:t>You</w:t>
      </w:r>
      <w:r>
        <w:rPr>
          <w:sz w:val="24"/>
          <w:szCs w:val="24"/>
        </w:rPr>
        <w:t xml:space="preserve"> can check the availability of your name by going to </w:t>
      </w:r>
      <w:hyperlink r:id="rId12" w:history="1">
        <w:r w:rsidRPr="00AB53CD">
          <w:rPr>
            <w:rStyle w:val="Hyperlink"/>
            <w:sz w:val="24"/>
            <w:szCs w:val="24"/>
          </w:rPr>
          <w:t>www.whois.co.za</w:t>
        </w:r>
      </w:hyperlink>
      <w:r>
        <w:rPr>
          <w:sz w:val="24"/>
          <w:szCs w:val="24"/>
        </w:rPr>
        <w:t>)</w:t>
      </w:r>
    </w:p>
    <w:p w:rsidR="00F41547" w:rsidRDefault="00F41547" w:rsidP="00F41547">
      <w:pPr>
        <w:pStyle w:val="ListParagraph"/>
        <w:rPr>
          <w:sz w:val="24"/>
          <w:szCs w:val="24"/>
        </w:rPr>
      </w:pP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Domain name choice </w:t>
      </w:r>
      <w:r w:rsidR="00D30B5E">
        <w:rPr>
          <w:sz w:val="24"/>
          <w:szCs w:val="24"/>
        </w:rPr>
        <w:t>1:</w:t>
      </w: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Domain name alternative:</w:t>
      </w:r>
    </w:p>
    <w:p w:rsidR="00F41547" w:rsidRDefault="00F41547" w:rsidP="00F41547">
      <w:pPr>
        <w:rPr>
          <w:sz w:val="24"/>
          <w:szCs w:val="24"/>
        </w:rPr>
      </w:pPr>
    </w:p>
    <w:p w:rsidR="00F41547" w:rsidRDefault="00F41547" w:rsidP="00DE3CE0">
      <w:pPr>
        <w:pStyle w:val="Heading2"/>
        <w:rPr>
          <w:sz w:val="24"/>
          <w:szCs w:val="24"/>
        </w:rPr>
      </w:pPr>
      <w:r w:rsidRPr="00736F21">
        <w:t>Choose email addresses</w:t>
      </w:r>
      <w:r>
        <w:rPr>
          <w:sz w:val="24"/>
          <w:szCs w:val="24"/>
        </w:rPr>
        <w:t xml:space="preserve"> (up to 10</w:t>
      </w:r>
      <w:proofErr w:type="gramStart"/>
      <w:r>
        <w:rPr>
          <w:sz w:val="24"/>
          <w:szCs w:val="24"/>
        </w:rPr>
        <w:t>) :</w:t>
      </w:r>
      <w:proofErr w:type="gramEnd"/>
    </w:p>
    <w:p w:rsidR="00F41547" w:rsidRDefault="00F41547" w:rsidP="00F41547">
      <w:pPr>
        <w:pStyle w:val="ListParagraph"/>
        <w:rPr>
          <w:sz w:val="24"/>
          <w:szCs w:val="24"/>
        </w:rPr>
      </w:pP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F41547" w:rsidRDefault="00F41547" w:rsidP="00F4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F1055" w:rsidRDefault="00F41547" w:rsidP="003F1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F1055" w:rsidRDefault="003F1055" w:rsidP="003F1055">
      <w:pPr>
        <w:rPr>
          <w:sz w:val="24"/>
          <w:szCs w:val="24"/>
        </w:rPr>
      </w:pPr>
    </w:p>
    <w:p w:rsidR="003F1055" w:rsidRDefault="00D30B5E" w:rsidP="00DE3CE0">
      <w:pPr>
        <w:pStyle w:val="Heading2"/>
        <w:rPr>
          <w:sz w:val="24"/>
          <w:szCs w:val="24"/>
        </w:rPr>
      </w:pPr>
      <w:r w:rsidRPr="00736F21">
        <w:t>Custom</w:t>
      </w:r>
      <w:r w:rsidR="003F1055" w:rsidRPr="00736F21">
        <w:t xml:space="preserve"> functionality</w:t>
      </w:r>
      <w:r w:rsidR="003F1055">
        <w:rPr>
          <w:sz w:val="24"/>
          <w:szCs w:val="24"/>
        </w:rPr>
        <w:t>:</w:t>
      </w:r>
    </w:p>
    <w:p w:rsidR="003F1055" w:rsidRDefault="003F1055" w:rsidP="003F1055">
      <w:pPr>
        <w:pStyle w:val="ListParagraph"/>
        <w:rPr>
          <w:sz w:val="24"/>
          <w:szCs w:val="24"/>
        </w:rPr>
      </w:pPr>
    </w:p>
    <w:p w:rsidR="003F1055" w:rsidRDefault="003F1055" w:rsidP="003F1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provide us with any special needs or functions you would like your website to perform below:</w:t>
      </w:r>
    </w:p>
    <w:p w:rsidR="003F1055" w:rsidRDefault="003F1055" w:rsidP="003F1055">
      <w:pPr>
        <w:pStyle w:val="ListParagraph"/>
        <w:rPr>
          <w:sz w:val="24"/>
          <w:szCs w:val="24"/>
        </w:rPr>
      </w:pPr>
    </w:p>
    <w:p w:rsidR="003F1055" w:rsidRDefault="003F1055" w:rsidP="003F1055">
      <w:pPr>
        <w:pStyle w:val="ListParagraph"/>
        <w:rPr>
          <w:sz w:val="24"/>
          <w:szCs w:val="24"/>
        </w:rPr>
      </w:pPr>
    </w:p>
    <w:p w:rsidR="003F1055" w:rsidRDefault="003F1055" w:rsidP="003F1055">
      <w:pPr>
        <w:pStyle w:val="ListParagraph"/>
        <w:rPr>
          <w:sz w:val="24"/>
          <w:szCs w:val="24"/>
        </w:rPr>
      </w:pPr>
    </w:p>
    <w:p w:rsidR="003F1055" w:rsidRDefault="003F1055" w:rsidP="003F1055">
      <w:pPr>
        <w:pStyle w:val="ListParagraph"/>
        <w:rPr>
          <w:sz w:val="24"/>
          <w:szCs w:val="24"/>
        </w:rPr>
      </w:pPr>
    </w:p>
    <w:p w:rsidR="003F1055" w:rsidRDefault="003F1055" w:rsidP="003F1055">
      <w:pPr>
        <w:pStyle w:val="ListParagraph"/>
        <w:rPr>
          <w:sz w:val="24"/>
          <w:szCs w:val="24"/>
        </w:rPr>
      </w:pPr>
    </w:p>
    <w:p w:rsidR="008D22BB" w:rsidRDefault="008D22BB" w:rsidP="00F27374">
      <w:pPr>
        <w:rPr>
          <w:sz w:val="24"/>
          <w:szCs w:val="24"/>
        </w:rPr>
      </w:pPr>
    </w:p>
    <w:p w:rsidR="005A3216" w:rsidRPr="00F27374" w:rsidRDefault="005A3216" w:rsidP="00F27374">
      <w:pPr>
        <w:rPr>
          <w:sz w:val="24"/>
          <w:szCs w:val="24"/>
        </w:rPr>
      </w:pPr>
    </w:p>
    <w:p w:rsidR="003F1055" w:rsidRDefault="003F1055" w:rsidP="003F1055">
      <w:pPr>
        <w:pStyle w:val="Heading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Design Elements</w:t>
      </w:r>
    </w:p>
    <w:p w:rsidR="003F1055" w:rsidRDefault="003F1055" w:rsidP="003F1055"/>
    <w:p w:rsidR="00531A54" w:rsidRDefault="003F1055" w:rsidP="003F1055">
      <w:pPr>
        <w:rPr>
          <w:sz w:val="24"/>
          <w:szCs w:val="24"/>
        </w:rPr>
      </w:pPr>
      <w:r w:rsidRPr="00531A54">
        <w:rPr>
          <w:sz w:val="24"/>
          <w:szCs w:val="24"/>
        </w:rPr>
        <w:t>This is where we get an idea of what you would like to present to the world, including your colour scheme, logos, and design layout for your website</w:t>
      </w:r>
      <w:r w:rsidR="00531A54" w:rsidRPr="00531A54">
        <w:rPr>
          <w:sz w:val="24"/>
          <w:szCs w:val="24"/>
        </w:rPr>
        <w:t>.</w:t>
      </w:r>
    </w:p>
    <w:p w:rsidR="00736F21" w:rsidRPr="00531A54" w:rsidRDefault="00736F21" w:rsidP="003F1055">
      <w:pPr>
        <w:rPr>
          <w:sz w:val="24"/>
          <w:szCs w:val="24"/>
        </w:rPr>
      </w:pPr>
    </w:p>
    <w:p w:rsidR="00531A54" w:rsidRPr="00736F21" w:rsidRDefault="00531A54" w:rsidP="00DE3CE0">
      <w:pPr>
        <w:pStyle w:val="Heading2"/>
      </w:pPr>
      <w:r w:rsidRPr="00736F21">
        <w:t>Logo</w:t>
      </w:r>
    </w:p>
    <w:p w:rsidR="00531A54" w:rsidRPr="00531A54" w:rsidRDefault="00531A54" w:rsidP="00531A54">
      <w:pPr>
        <w:pStyle w:val="ListParagraph"/>
        <w:rPr>
          <w:sz w:val="24"/>
          <w:szCs w:val="24"/>
        </w:rPr>
      </w:pPr>
    </w:p>
    <w:p w:rsidR="00531A54" w:rsidRPr="00531A54" w:rsidRDefault="00531A54" w:rsidP="00531A54">
      <w:pPr>
        <w:pStyle w:val="ListParagraph"/>
        <w:rPr>
          <w:sz w:val="24"/>
          <w:szCs w:val="24"/>
        </w:rPr>
      </w:pPr>
      <w:r w:rsidRPr="00531A54">
        <w:rPr>
          <w:sz w:val="24"/>
          <w:szCs w:val="24"/>
        </w:rPr>
        <w:t>(Please paste a copy of your logo in the empty space below, if you don’t have a logo yet, speak to us to help you design one)</w:t>
      </w: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F27374" w:rsidRDefault="00F27374" w:rsidP="00531A54">
      <w:pPr>
        <w:pStyle w:val="ListParagraph"/>
      </w:pPr>
    </w:p>
    <w:p w:rsidR="00F27374" w:rsidRDefault="00F27374" w:rsidP="00531A54">
      <w:pPr>
        <w:pStyle w:val="ListParagraph"/>
      </w:pPr>
    </w:p>
    <w:p w:rsidR="00F27374" w:rsidRDefault="00F2737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531A54" w:rsidRDefault="00531A54" w:rsidP="00531A54">
      <w:pPr>
        <w:pStyle w:val="ListParagraph"/>
      </w:pPr>
    </w:p>
    <w:p w:rsidR="00736F21" w:rsidRDefault="00531A54" w:rsidP="00DE3CE0">
      <w:pPr>
        <w:pStyle w:val="Heading2"/>
        <w:rPr>
          <w:sz w:val="24"/>
          <w:szCs w:val="24"/>
        </w:rPr>
      </w:pPr>
      <w:r w:rsidRPr="00736F21">
        <w:t>Examples of websites</w:t>
      </w:r>
      <w:r w:rsidRPr="00531A54">
        <w:rPr>
          <w:sz w:val="24"/>
          <w:szCs w:val="24"/>
        </w:rPr>
        <w:t xml:space="preserve"> </w:t>
      </w:r>
    </w:p>
    <w:p w:rsidR="00736F21" w:rsidRDefault="00736F21" w:rsidP="00736F21">
      <w:pPr>
        <w:pStyle w:val="ListParagraph"/>
        <w:ind w:left="786"/>
        <w:rPr>
          <w:sz w:val="24"/>
          <w:szCs w:val="24"/>
        </w:rPr>
      </w:pPr>
    </w:p>
    <w:p w:rsidR="00531A54" w:rsidRPr="00736F21" w:rsidRDefault="00531A54" w:rsidP="00736F21">
      <w:pPr>
        <w:ind w:left="284"/>
        <w:rPr>
          <w:sz w:val="24"/>
          <w:szCs w:val="24"/>
        </w:rPr>
      </w:pPr>
      <w:r w:rsidRPr="00736F21">
        <w:rPr>
          <w:sz w:val="24"/>
          <w:szCs w:val="24"/>
        </w:rPr>
        <w:t>(</w:t>
      </w:r>
      <w:r w:rsidR="00D30B5E" w:rsidRPr="00736F21">
        <w:rPr>
          <w:sz w:val="24"/>
          <w:szCs w:val="24"/>
        </w:rPr>
        <w:t>Please</w:t>
      </w:r>
      <w:r w:rsidRPr="00736F21">
        <w:rPr>
          <w:sz w:val="24"/>
          <w:szCs w:val="24"/>
        </w:rPr>
        <w:t xml:space="preserve"> provide us with some websites you have seen and liked and we can utilise the best elements to achieve your goal)</w:t>
      </w:r>
    </w:p>
    <w:p w:rsidR="00531A54" w:rsidRPr="00531A54" w:rsidRDefault="00531A54" w:rsidP="00531A54">
      <w:pPr>
        <w:pStyle w:val="ListParagraph"/>
        <w:rPr>
          <w:sz w:val="24"/>
          <w:szCs w:val="24"/>
        </w:rPr>
      </w:pPr>
    </w:p>
    <w:p w:rsidR="00531A54" w:rsidRPr="00531A54" w:rsidRDefault="00531A54" w:rsidP="00531A54">
      <w:pPr>
        <w:pStyle w:val="ListParagraph"/>
        <w:rPr>
          <w:sz w:val="24"/>
          <w:szCs w:val="24"/>
        </w:rPr>
      </w:pPr>
      <w:r w:rsidRPr="00531A54">
        <w:rPr>
          <w:sz w:val="24"/>
          <w:szCs w:val="24"/>
        </w:rPr>
        <w:t>1.</w:t>
      </w:r>
    </w:p>
    <w:p w:rsidR="00531A54" w:rsidRPr="00531A54" w:rsidRDefault="00531A54" w:rsidP="00531A54">
      <w:pPr>
        <w:pStyle w:val="ListParagraph"/>
        <w:rPr>
          <w:sz w:val="24"/>
          <w:szCs w:val="24"/>
        </w:rPr>
      </w:pPr>
      <w:r w:rsidRPr="00531A54">
        <w:rPr>
          <w:sz w:val="24"/>
          <w:szCs w:val="24"/>
        </w:rPr>
        <w:t>2.</w:t>
      </w:r>
    </w:p>
    <w:p w:rsidR="00531A54" w:rsidRPr="00531A54" w:rsidRDefault="00531A54" w:rsidP="00531A54">
      <w:pPr>
        <w:pStyle w:val="ListParagraph"/>
        <w:rPr>
          <w:sz w:val="24"/>
          <w:szCs w:val="24"/>
        </w:rPr>
      </w:pPr>
      <w:r w:rsidRPr="00531A54">
        <w:rPr>
          <w:sz w:val="24"/>
          <w:szCs w:val="24"/>
        </w:rPr>
        <w:t>3.</w:t>
      </w:r>
    </w:p>
    <w:p w:rsidR="00531A54" w:rsidRPr="00531A54" w:rsidRDefault="00531A54" w:rsidP="00531A54">
      <w:pPr>
        <w:pStyle w:val="ListParagraph"/>
        <w:rPr>
          <w:sz w:val="24"/>
          <w:szCs w:val="24"/>
        </w:rPr>
      </w:pPr>
      <w:r w:rsidRPr="00531A54">
        <w:rPr>
          <w:sz w:val="24"/>
          <w:szCs w:val="24"/>
        </w:rPr>
        <w:t>4.</w:t>
      </w:r>
    </w:p>
    <w:p w:rsidR="00531A54" w:rsidRPr="00531A54" w:rsidRDefault="00531A54" w:rsidP="00531A54">
      <w:pPr>
        <w:pStyle w:val="ListParagraph"/>
        <w:rPr>
          <w:sz w:val="24"/>
          <w:szCs w:val="24"/>
        </w:rPr>
      </w:pPr>
      <w:r w:rsidRPr="00531A54">
        <w:rPr>
          <w:sz w:val="24"/>
          <w:szCs w:val="24"/>
        </w:rPr>
        <w:t>5.</w:t>
      </w:r>
    </w:p>
    <w:p w:rsidR="00531A54" w:rsidRDefault="00531A54" w:rsidP="00531A54">
      <w:pPr>
        <w:rPr>
          <w:sz w:val="24"/>
          <w:szCs w:val="24"/>
        </w:rPr>
      </w:pPr>
    </w:p>
    <w:p w:rsidR="00DE3CE0" w:rsidRDefault="00DE3CE0" w:rsidP="00531A54">
      <w:pPr>
        <w:rPr>
          <w:sz w:val="24"/>
          <w:szCs w:val="24"/>
        </w:rPr>
      </w:pPr>
    </w:p>
    <w:p w:rsidR="00DE3CE0" w:rsidRPr="00531A54" w:rsidRDefault="00DE3CE0" w:rsidP="00531A54">
      <w:pPr>
        <w:rPr>
          <w:sz w:val="24"/>
          <w:szCs w:val="24"/>
        </w:rPr>
      </w:pPr>
    </w:p>
    <w:p w:rsidR="00531A54" w:rsidRPr="00736F21" w:rsidRDefault="00531A54" w:rsidP="00DE3CE0">
      <w:pPr>
        <w:pStyle w:val="Heading2"/>
      </w:pPr>
      <w:r w:rsidRPr="00736F21">
        <w:t>Colours and Layout</w:t>
      </w:r>
    </w:p>
    <w:p w:rsidR="00531A54" w:rsidRPr="00531A54" w:rsidRDefault="00531A54" w:rsidP="00531A54">
      <w:pPr>
        <w:pStyle w:val="ListParagraph"/>
        <w:rPr>
          <w:sz w:val="24"/>
          <w:szCs w:val="24"/>
        </w:rPr>
      </w:pPr>
    </w:p>
    <w:p w:rsidR="00531A54" w:rsidRPr="00531A54" w:rsidRDefault="00531A54" w:rsidP="00531A5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31A54">
        <w:rPr>
          <w:sz w:val="24"/>
          <w:szCs w:val="24"/>
        </w:rPr>
        <w:t>Provide 3 colours you favour</w:t>
      </w:r>
    </w:p>
    <w:p w:rsidR="00531A54" w:rsidRPr="00531A54" w:rsidRDefault="00531A54" w:rsidP="00531A54">
      <w:pPr>
        <w:pStyle w:val="ListParagraph"/>
        <w:ind w:left="1080"/>
        <w:rPr>
          <w:sz w:val="24"/>
          <w:szCs w:val="24"/>
        </w:rPr>
      </w:pPr>
    </w:p>
    <w:p w:rsidR="00531A54" w:rsidRPr="00531A54" w:rsidRDefault="00531A54" w:rsidP="00531A54">
      <w:pPr>
        <w:pStyle w:val="ListParagraph"/>
        <w:numPr>
          <w:ilvl w:val="0"/>
          <w:numId w:val="11"/>
        </w:numPr>
        <w:rPr>
          <w:sz w:val="24"/>
          <w:szCs w:val="24"/>
        </w:rPr>
      </w:pPr>
    </w:p>
    <w:p w:rsidR="00531A54" w:rsidRPr="00531A54" w:rsidRDefault="00531A54" w:rsidP="00531A54">
      <w:pPr>
        <w:pStyle w:val="ListParagraph"/>
        <w:numPr>
          <w:ilvl w:val="0"/>
          <w:numId w:val="11"/>
        </w:numPr>
        <w:rPr>
          <w:sz w:val="24"/>
          <w:szCs w:val="24"/>
        </w:rPr>
      </w:pPr>
    </w:p>
    <w:p w:rsidR="00531A54" w:rsidRPr="00531A54" w:rsidRDefault="00531A54" w:rsidP="00531A54">
      <w:pPr>
        <w:pStyle w:val="ListParagraph"/>
        <w:numPr>
          <w:ilvl w:val="0"/>
          <w:numId w:val="11"/>
        </w:numPr>
        <w:rPr>
          <w:sz w:val="24"/>
          <w:szCs w:val="24"/>
        </w:rPr>
      </w:pPr>
    </w:p>
    <w:p w:rsidR="00531A54" w:rsidRPr="00531A54" w:rsidRDefault="00531A54" w:rsidP="00531A54">
      <w:pPr>
        <w:pStyle w:val="ListParagraph"/>
        <w:ind w:left="1440"/>
        <w:rPr>
          <w:sz w:val="24"/>
          <w:szCs w:val="24"/>
        </w:rPr>
      </w:pPr>
    </w:p>
    <w:p w:rsidR="00531A54" w:rsidRPr="00531A54" w:rsidRDefault="00531A54" w:rsidP="00531A5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31A54">
        <w:rPr>
          <w:sz w:val="24"/>
          <w:szCs w:val="24"/>
        </w:rPr>
        <w:t>Layout</w:t>
      </w:r>
    </w:p>
    <w:p w:rsidR="00531A54" w:rsidRPr="00531A54" w:rsidRDefault="00531A54" w:rsidP="00531A54">
      <w:pPr>
        <w:pStyle w:val="ListParagraph"/>
        <w:ind w:left="1080"/>
        <w:rPr>
          <w:sz w:val="24"/>
          <w:szCs w:val="24"/>
        </w:rPr>
      </w:pPr>
    </w:p>
    <w:p w:rsidR="00531A54" w:rsidRDefault="00531A54" w:rsidP="00531A54">
      <w:pPr>
        <w:pStyle w:val="ListParagraph"/>
        <w:ind w:left="1080"/>
        <w:rPr>
          <w:sz w:val="24"/>
          <w:szCs w:val="24"/>
        </w:rPr>
      </w:pPr>
      <w:r w:rsidRPr="00531A54">
        <w:rPr>
          <w:sz w:val="24"/>
          <w:szCs w:val="24"/>
        </w:rPr>
        <w:t>Please provide us with any custom layout options you would like implemented eg. Search bars, newsfeeds, subscribe buttons, flash banners etc. below:</w:t>
      </w:r>
    </w:p>
    <w:p w:rsidR="00531A54" w:rsidRDefault="00531A54" w:rsidP="00531A54">
      <w:pPr>
        <w:rPr>
          <w:sz w:val="24"/>
          <w:szCs w:val="24"/>
        </w:rPr>
      </w:pPr>
    </w:p>
    <w:p w:rsidR="00CE1399" w:rsidRDefault="00CE1399" w:rsidP="00531A54">
      <w:pPr>
        <w:rPr>
          <w:sz w:val="24"/>
          <w:szCs w:val="24"/>
        </w:rPr>
      </w:pPr>
    </w:p>
    <w:p w:rsidR="00CE1399" w:rsidRDefault="00CE1399" w:rsidP="00531A54">
      <w:pPr>
        <w:rPr>
          <w:sz w:val="24"/>
          <w:szCs w:val="24"/>
        </w:rPr>
      </w:pPr>
    </w:p>
    <w:p w:rsidR="00CE1399" w:rsidRDefault="00CE1399" w:rsidP="00531A54">
      <w:pPr>
        <w:rPr>
          <w:sz w:val="24"/>
          <w:szCs w:val="24"/>
        </w:rPr>
      </w:pPr>
    </w:p>
    <w:p w:rsidR="00531A54" w:rsidRDefault="00531A54" w:rsidP="00531A54">
      <w:pPr>
        <w:rPr>
          <w:sz w:val="24"/>
          <w:szCs w:val="24"/>
        </w:rPr>
      </w:pPr>
    </w:p>
    <w:p w:rsidR="005A3216" w:rsidRDefault="005A3216" w:rsidP="00531A54">
      <w:pPr>
        <w:rPr>
          <w:sz w:val="24"/>
          <w:szCs w:val="24"/>
        </w:rPr>
      </w:pPr>
    </w:p>
    <w:p w:rsidR="00531A54" w:rsidRDefault="00531A54" w:rsidP="00531A54">
      <w:pPr>
        <w:rPr>
          <w:sz w:val="24"/>
          <w:szCs w:val="24"/>
        </w:rPr>
      </w:pPr>
    </w:p>
    <w:p w:rsidR="005E7415" w:rsidRPr="00F72627" w:rsidRDefault="00531A54" w:rsidP="00F72627">
      <w:pPr>
        <w:pStyle w:val="Heading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Content</w:t>
      </w:r>
      <w:r w:rsidR="008D22BB">
        <w:rPr>
          <w:b w:val="0"/>
          <w:sz w:val="36"/>
          <w:szCs w:val="36"/>
        </w:rPr>
        <w:t xml:space="preserve"> </w:t>
      </w:r>
    </w:p>
    <w:p w:rsidR="005E7415" w:rsidRPr="003D668B" w:rsidRDefault="00F72627" w:rsidP="00DE3CE0">
      <w:pPr>
        <w:pStyle w:val="Heading2"/>
      </w:pPr>
      <w:proofErr w:type="gramStart"/>
      <w:r>
        <w:t>Page 1 (eg.</w:t>
      </w:r>
      <w:proofErr w:type="gramEnd"/>
      <w:r>
        <w:t xml:space="preserve"> home)</w:t>
      </w: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A3216" w:rsidRDefault="005A3216" w:rsidP="005E7415">
      <w:pPr>
        <w:rPr>
          <w:sz w:val="24"/>
          <w:szCs w:val="24"/>
        </w:rPr>
      </w:pPr>
    </w:p>
    <w:p w:rsidR="00F72627" w:rsidRDefault="00F72627" w:rsidP="005E7415">
      <w:pPr>
        <w:rPr>
          <w:sz w:val="24"/>
          <w:szCs w:val="24"/>
        </w:rPr>
      </w:pPr>
    </w:p>
    <w:p w:rsidR="005E7415" w:rsidRPr="003D668B" w:rsidRDefault="00F72627" w:rsidP="00DE3CE0">
      <w:pPr>
        <w:pStyle w:val="Heading2"/>
      </w:pPr>
      <w:r>
        <w:t>PAge 2</w:t>
      </w: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8D22BB" w:rsidRDefault="008D22BB" w:rsidP="005E7415">
      <w:pPr>
        <w:rPr>
          <w:sz w:val="24"/>
          <w:szCs w:val="24"/>
        </w:rPr>
      </w:pPr>
    </w:p>
    <w:p w:rsidR="005E7415" w:rsidRPr="003D668B" w:rsidRDefault="005E7415" w:rsidP="00DE3CE0">
      <w:pPr>
        <w:pStyle w:val="Heading2"/>
      </w:pPr>
      <w:r w:rsidRPr="003D668B">
        <w:t>P</w:t>
      </w:r>
      <w:r w:rsidR="00F72627">
        <w:t>age 3</w:t>
      </w: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Pr="003D668B" w:rsidRDefault="00F72627" w:rsidP="00DE3CE0">
      <w:pPr>
        <w:pStyle w:val="Heading2"/>
      </w:pPr>
      <w:r>
        <w:t>page 5</w:t>
      </w: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8D22BB" w:rsidRDefault="008D22BB" w:rsidP="005E7415">
      <w:pPr>
        <w:rPr>
          <w:sz w:val="24"/>
          <w:szCs w:val="24"/>
        </w:rPr>
      </w:pPr>
    </w:p>
    <w:p w:rsidR="005E7415" w:rsidRDefault="00F72627" w:rsidP="00DE3CE0">
      <w:pPr>
        <w:pStyle w:val="Heading2"/>
      </w:pPr>
      <w:r>
        <w:t xml:space="preserve">page 6 (photo </w:t>
      </w:r>
      <w:r w:rsidR="005E7415" w:rsidRPr="003D668B">
        <w:t>Gallery</w:t>
      </w:r>
      <w:r>
        <w:t>)</w:t>
      </w:r>
    </w:p>
    <w:p w:rsidR="00C13536" w:rsidRDefault="00C13536" w:rsidP="00C13536">
      <w:pPr>
        <w:pStyle w:val="ListParagraph"/>
        <w:ind w:left="786"/>
        <w:rPr>
          <w:sz w:val="32"/>
          <w:szCs w:val="32"/>
        </w:rPr>
      </w:pPr>
    </w:p>
    <w:p w:rsidR="00C13536" w:rsidRPr="00DE3CE0" w:rsidRDefault="00C13536" w:rsidP="00DE3CE0">
      <w:pPr>
        <w:pStyle w:val="ListParagraph"/>
        <w:ind w:left="786"/>
        <w:jc w:val="center"/>
        <w:rPr>
          <w:i/>
          <w:sz w:val="24"/>
          <w:szCs w:val="24"/>
        </w:rPr>
      </w:pPr>
      <w:r w:rsidRPr="00DE3CE0">
        <w:rPr>
          <w:i/>
          <w:sz w:val="24"/>
          <w:szCs w:val="24"/>
        </w:rPr>
        <w:t>Please add your photos in the space below or as an attachment in an email to us, along with your briefing document.</w:t>
      </w: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C13536" w:rsidRDefault="00C13536" w:rsidP="005E7415">
      <w:pPr>
        <w:rPr>
          <w:sz w:val="24"/>
          <w:szCs w:val="24"/>
        </w:rPr>
      </w:pPr>
    </w:p>
    <w:p w:rsidR="008D22BB" w:rsidRDefault="008D22BB" w:rsidP="005E7415">
      <w:pPr>
        <w:rPr>
          <w:sz w:val="24"/>
          <w:szCs w:val="24"/>
        </w:rPr>
      </w:pPr>
    </w:p>
    <w:p w:rsidR="005E7415" w:rsidRDefault="00F72627" w:rsidP="00DE3CE0">
      <w:pPr>
        <w:pStyle w:val="Heading2"/>
      </w:pPr>
      <w:r>
        <w:t>page 7 (</w:t>
      </w:r>
      <w:r w:rsidR="005E7415" w:rsidRPr="003D668B">
        <w:t>Testimonials</w:t>
      </w:r>
      <w:r>
        <w:t>)</w:t>
      </w:r>
      <w:r w:rsidR="005E7415" w:rsidRPr="003D668B">
        <w:t xml:space="preserve"> </w:t>
      </w:r>
    </w:p>
    <w:p w:rsidR="00736F21" w:rsidRDefault="00736F21" w:rsidP="00736F21">
      <w:pPr>
        <w:pStyle w:val="ListParagraph"/>
        <w:rPr>
          <w:sz w:val="32"/>
          <w:szCs w:val="32"/>
        </w:rPr>
      </w:pPr>
    </w:p>
    <w:p w:rsidR="00736F21" w:rsidRPr="00DE3CE0" w:rsidRDefault="00736F21" w:rsidP="00DE3CE0">
      <w:pPr>
        <w:pStyle w:val="ListParagraph"/>
        <w:jc w:val="center"/>
        <w:rPr>
          <w:i/>
          <w:sz w:val="24"/>
          <w:szCs w:val="24"/>
        </w:rPr>
      </w:pPr>
      <w:r w:rsidRPr="00DE3CE0">
        <w:rPr>
          <w:i/>
          <w:sz w:val="24"/>
          <w:szCs w:val="24"/>
        </w:rPr>
        <w:t>(Please provide us with any testimonials and positive feedback you have received from your clients below or send us the email conversations or scanned letters)</w:t>
      </w: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5E7415" w:rsidRDefault="005E7415" w:rsidP="005E7415">
      <w:pPr>
        <w:rPr>
          <w:sz w:val="24"/>
          <w:szCs w:val="24"/>
        </w:rPr>
      </w:pPr>
    </w:p>
    <w:p w:rsidR="00DE3CE0" w:rsidRDefault="00F72627" w:rsidP="00DE3CE0">
      <w:pPr>
        <w:pStyle w:val="Heading2"/>
        <w:rPr>
          <w:sz w:val="24"/>
          <w:szCs w:val="24"/>
        </w:rPr>
      </w:pPr>
      <w:r>
        <w:t>Page 8 (</w:t>
      </w:r>
      <w:r w:rsidR="005E7415" w:rsidRPr="003D668B">
        <w:t>Contact us</w:t>
      </w:r>
      <w:r>
        <w:t>)</w:t>
      </w:r>
    </w:p>
    <w:p w:rsidR="00DE3CE0" w:rsidRDefault="00DE3CE0" w:rsidP="00DE3CE0">
      <w:pPr>
        <w:pStyle w:val="ListParagraph"/>
        <w:ind w:left="786"/>
        <w:rPr>
          <w:sz w:val="24"/>
          <w:szCs w:val="24"/>
        </w:rPr>
      </w:pPr>
    </w:p>
    <w:p w:rsidR="005E7415" w:rsidRPr="00DE3CE0" w:rsidRDefault="005E7415" w:rsidP="00DE3CE0">
      <w:pPr>
        <w:pStyle w:val="ListParagraph"/>
        <w:ind w:left="786"/>
        <w:jc w:val="center"/>
        <w:rPr>
          <w:i/>
          <w:sz w:val="24"/>
          <w:szCs w:val="24"/>
        </w:rPr>
      </w:pPr>
      <w:r w:rsidRPr="00DE3CE0">
        <w:rPr>
          <w:i/>
          <w:sz w:val="24"/>
          <w:szCs w:val="24"/>
        </w:rPr>
        <w:t>(</w:t>
      </w:r>
      <w:proofErr w:type="gramStart"/>
      <w:r w:rsidRPr="00DE3CE0">
        <w:rPr>
          <w:i/>
          <w:sz w:val="24"/>
          <w:szCs w:val="24"/>
        </w:rPr>
        <w:t>please</w:t>
      </w:r>
      <w:proofErr w:type="gramEnd"/>
      <w:r w:rsidRPr="00DE3CE0">
        <w:rPr>
          <w:i/>
          <w:sz w:val="24"/>
          <w:szCs w:val="24"/>
        </w:rPr>
        <w:t xml:space="preserve"> fill in contact details below)</w:t>
      </w:r>
    </w:p>
    <w:p w:rsidR="005E7415" w:rsidRDefault="005E7415" w:rsidP="00531A54">
      <w:pPr>
        <w:pStyle w:val="ListParagraph"/>
      </w:pPr>
    </w:p>
    <w:p w:rsidR="003D668B" w:rsidRDefault="003D668B" w:rsidP="00531A54">
      <w:pPr>
        <w:pStyle w:val="ListParagraph"/>
        <w:rPr>
          <w:sz w:val="24"/>
          <w:szCs w:val="24"/>
        </w:rPr>
      </w:pPr>
    </w:p>
    <w:p w:rsidR="005E7415" w:rsidRDefault="005E7415" w:rsidP="00C1353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D668B">
        <w:rPr>
          <w:sz w:val="24"/>
          <w:szCs w:val="24"/>
        </w:rPr>
        <w:t>Company name:</w:t>
      </w:r>
    </w:p>
    <w:p w:rsidR="003D668B" w:rsidRPr="003D668B" w:rsidRDefault="003D668B" w:rsidP="00531A54">
      <w:pPr>
        <w:pStyle w:val="ListParagraph"/>
        <w:rPr>
          <w:sz w:val="24"/>
          <w:szCs w:val="24"/>
        </w:rPr>
      </w:pPr>
    </w:p>
    <w:p w:rsidR="005E7415" w:rsidRDefault="005E7415" w:rsidP="00C1353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D668B">
        <w:rPr>
          <w:sz w:val="24"/>
          <w:szCs w:val="24"/>
        </w:rPr>
        <w:t>Contact person:</w:t>
      </w:r>
    </w:p>
    <w:p w:rsidR="003D668B" w:rsidRPr="003D668B" w:rsidRDefault="003D668B" w:rsidP="00531A54">
      <w:pPr>
        <w:pStyle w:val="ListParagraph"/>
        <w:rPr>
          <w:sz w:val="24"/>
          <w:szCs w:val="24"/>
        </w:rPr>
      </w:pPr>
    </w:p>
    <w:p w:rsidR="005E7415" w:rsidRDefault="005E7415" w:rsidP="00C1353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D668B">
        <w:rPr>
          <w:sz w:val="24"/>
          <w:szCs w:val="24"/>
        </w:rPr>
        <w:t>Contact landline number</w:t>
      </w:r>
    </w:p>
    <w:p w:rsidR="003D668B" w:rsidRPr="003D668B" w:rsidRDefault="003D668B" w:rsidP="00531A54">
      <w:pPr>
        <w:pStyle w:val="ListParagraph"/>
        <w:rPr>
          <w:sz w:val="24"/>
          <w:szCs w:val="24"/>
        </w:rPr>
      </w:pPr>
    </w:p>
    <w:p w:rsidR="005E7415" w:rsidRDefault="005E7415" w:rsidP="00C1353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D668B">
        <w:rPr>
          <w:sz w:val="24"/>
          <w:szCs w:val="24"/>
        </w:rPr>
        <w:t>Contact Cell:</w:t>
      </w:r>
    </w:p>
    <w:p w:rsidR="003D668B" w:rsidRPr="003D668B" w:rsidRDefault="003D668B" w:rsidP="00531A54">
      <w:pPr>
        <w:pStyle w:val="ListParagraph"/>
        <w:rPr>
          <w:sz w:val="24"/>
          <w:szCs w:val="24"/>
        </w:rPr>
      </w:pPr>
    </w:p>
    <w:p w:rsidR="003F1055" w:rsidRDefault="005E7415" w:rsidP="00C1353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D668B">
        <w:rPr>
          <w:sz w:val="24"/>
          <w:szCs w:val="24"/>
        </w:rPr>
        <w:t>Contact email:</w:t>
      </w:r>
      <w:r w:rsidR="003F1055" w:rsidRPr="003D668B">
        <w:rPr>
          <w:sz w:val="24"/>
          <w:szCs w:val="24"/>
        </w:rPr>
        <w:t xml:space="preserve"> </w:t>
      </w:r>
    </w:p>
    <w:p w:rsidR="00BB5638" w:rsidRPr="00BB5638" w:rsidRDefault="00BB5638" w:rsidP="00BB5638">
      <w:pPr>
        <w:pStyle w:val="ListParagraph"/>
        <w:rPr>
          <w:sz w:val="24"/>
          <w:szCs w:val="24"/>
        </w:rPr>
      </w:pPr>
    </w:p>
    <w:p w:rsidR="00BB5638" w:rsidRDefault="00BB5638" w:rsidP="00C1353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Any additional contact form response actions you may require please fill in below</w:t>
      </w:r>
    </w:p>
    <w:p w:rsidR="003D668B" w:rsidRDefault="003D668B" w:rsidP="003D668B">
      <w:pPr>
        <w:rPr>
          <w:sz w:val="24"/>
          <w:szCs w:val="24"/>
        </w:rPr>
      </w:pPr>
    </w:p>
    <w:p w:rsidR="003D668B" w:rsidRDefault="003D668B" w:rsidP="003D668B">
      <w:pPr>
        <w:rPr>
          <w:sz w:val="24"/>
          <w:szCs w:val="24"/>
        </w:rPr>
      </w:pPr>
    </w:p>
    <w:p w:rsidR="003D668B" w:rsidRDefault="003D668B" w:rsidP="003D668B">
      <w:pPr>
        <w:rPr>
          <w:sz w:val="24"/>
          <w:szCs w:val="24"/>
        </w:rPr>
      </w:pPr>
    </w:p>
    <w:p w:rsidR="003D668B" w:rsidRDefault="003D668B" w:rsidP="003D668B">
      <w:pPr>
        <w:rPr>
          <w:sz w:val="24"/>
          <w:szCs w:val="24"/>
        </w:rPr>
      </w:pPr>
    </w:p>
    <w:p w:rsidR="003D668B" w:rsidRDefault="003D668B" w:rsidP="003D668B">
      <w:pPr>
        <w:rPr>
          <w:sz w:val="24"/>
          <w:szCs w:val="24"/>
        </w:rPr>
      </w:pPr>
    </w:p>
    <w:p w:rsidR="003D668B" w:rsidRDefault="003D668B" w:rsidP="003D668B">
      <w:pPr>
        <w:rPr>
          <w:sz w:val="24"/>
          <w:szCs w:val="24"/>
        </w:rPr>
      </w:pPr>
    </w:p>
    <w:p w:rsidR="003D668B" w:rsidRDefault="003D668B" w:rsidP="003D668B">
      <w:pPr>
        <w:rPr>
          <w:sz w:val="24"/>
          <w:szCs w:val="24"/>
        </w:rPr>
      </w:pPr>
    </w:p>
    <w:p w:rsidR="003D668B" w:rsidRDefault="003D668B" w:rsidP="003D668B">
      <w:pPr>
        <w:rPr>
          <w:sz w:val="24"/>
          <w:szCs w:val="24"/>
        </w:rPr>
      </w:pPr>
    </w:p>
    <w:p w:rsidR="003D668B" w:rsidRDefault="003D668B" w:rsidP="003D668B">
      <w:pPr>
        <w:rPr>
          <w:sz w:val="24"/>
          <w:szCs w:val="24"/>
        </w:rPr>
      </w:pPr>
    </w:p>
    <w:p w:rsidR="003D668B" w:rsidRDefault="003D668B" w:rsidP="003D668B">
      <w:pPr>
        <w:rPr>
          <w:sz w:val="24"/>
          <w:szCs w:val="24"/>
        </w:rPr>
      </w:pPr>
    </w:p>
    <w:p w:rsidR="003D668B" w:rsidRDefault="003D668B" w:rsidP="003D668B">
      <w:pPr>
        <w:rPr>
          <w:sz w:val="24"/>
          <w:szCs w:val="24"/>
        </w:rPr>
      </w:pPr>
    </w:p>
    <w:p w:rsidR="00BB5638" w:rsidRDefault="00BB5638" w:rsidP="003D668B">
      <w:pPr>
        <w:rPr>
          <w:sz w:val="24"/>
          <w:szCs w:val="24"/>
        </w:rPr>
      </w:pPr>
    </w:p>
    <w:p w:rsidR="008D22BB" w:rsidRDefault="008D22BB" w:rsidP="003D668B">
      <w:pPr>
        <w:rPr>
          <w:sz w:val="24"/>
          <w:szCs w:val="24"/>
        </w:rPr>
      </w:pPr>
    </w:p>
    <w:p w:rsidR="00736F21" w:rsidRPr="00736F21" w:rsidRDefault="003D668B" w:rsidP="00DE3CE0">
      <w:pPr>
        <w:pStyle w:val="Heading2"/>
        <w:rPr>
          <w:sz w:val="24"/>
          <w:szCs w:val="24"/>
        </w:rPr>
      </w:pPr>
      <w:r w:rsidRPr="00736F21">
        <w:t>Provide any downloadable content</w:t>
      </w:r>
    </w:p>
    <w:p w:rsidR="003D668B" w:rsidRPr="00DE3CE0" w:rsidRDefault="00D30B5E" w:rsidP="00DE3CE0">
      <w:pPr>
        <w:pStyle w:val="ListParagraph"/>
        <w:ind w:left="786"/>
        <w:jc w:val="center"/>
        <w:rPr>
          <w:i/>
          <w:sz w:val="24"/>
          <w:szCs w:val="24"/>
        </w:rPr>
      </w:pPr>
      <w:proofErr w:type="gramStart"/>
      <w:r w:rsidRPr="00DE3CE0">
        <w:rPr>
          <w:i/>
          <w:sz w:val="32"/>
          <w:szCs w:val="32"/>
        </w:rPr>
        <w:t>(</w:t>
      </w:r>
      <w:r w:rsidRPr="00DE3CE0">
        <w:rPr>
          <w:i/>
          <w:sz w:val="24"/>
          <w:szCs w:val="24"/>
        </w:rPr>
        <w:t>Eg.</w:t>
      </w:r>
      <w:proofErr w:type="gramEnd"/>
      <w:r w:rsidRPr="00DE3CE0">
        <w:rPr>
          <w:i/>
          <w:sz w:val="24"/>
          <w:szCs w:val="24"/>
        </w:rPr>
        <w:t xml:space="preserve"> Videos, Pdfs, Apps etc., in an attachment to our email </w:t>
      </w:r>
      <w:r w:rsidR="00DE3CE0" w:rsidRPr="00DE3CE0">
        <w:rPr>
          <w:i/>
          <w:sz w:val="24"/>
          <w:szCs w:val="24"/>
        </w:rPr>
        <w:t>address)</w:t>
      </w:r>
    </w:p>
    <w:p w:rsidR="003D668B" w:rsidRDefault="00F27374" w:rsidP="00F27374">
      <w:pPr>
        <w:pStyle w:val="Heading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Search Engine Optimisation</w:t>
      </w:r>
    </w:p>
    <w:p w:rsidR="00F27374" w:rsidRPr="00DE3CE0" w:rsidRDefault="00F27374" w:rsidP="00DE3CE0">
      <w:pPr>
        <w:jc w:val="center"/>
        <w:rPr>
          <w:i/>
        </w:rPr>
      </w:pPr>
    </w:p>
    <w:p w:rsidR="00F27374" w:rsidRPr="00DE3CE0" w:rsidRDefault="00F27374" w:rsidP="00DE3CE0">
      <w:pPr>
        <w:pStyle w:val="ListParagraph"/>
        <w:jc w:val="center"/>
        <w:rPr>
          <w:i/>
          <w:sz w:val="24"/>
          <w:szCs w:val="24"/>
        </w:rPr>
      </w:pPr>
      <w:r w:rsidRPr="00DE3CE0">
        <w:rPr>
          <w:i/>
          <w:sz w:val="24"/>
          <w:szCs w:val="24"/>
        </w:rPr>
        <w:t>Please enter ten relevant search keywords for your business for example if you are a builder they could be, bricks, cement, home, renovations, construction etc.</w:t>
      </w:r>
    </w:p>
    <w:p w:rsidR="00F27374" w:rsidRPr="00F27374" w:rsidRDefault="00F27374" w:rsidP="00F27374">
      <w:pPr>
        <w:rPr>
          <w:sz w:val="24"/>
          <w:szCs w:val="24"/>
        </w:rPr>
      </w:pPr>
    </w:p>
    <w:p w:rsidR="00F27374" w:rsidRPr="00F27374" w:rsidRDefault="00F27374" w:rsidP="00F27374">
      <w:pPr>
        <w:pStyle w:val="ListParagraph"/>
        <w:numPr>
          <w:ilvl w:val="0"/>
          <w:numId w:val="15"/>
        </w:numPr>
        <w:rPr>
          <w:sz w:val="24"/>
          <w:szCs w:val="24"/>
        </w:rPr>
      </w:pPr>
    </w:p>
    <w:p w:rsidR="00F27374" w:rsidRPr="00F27374" w:rsidRDefault="00F27374" w:rsidP="00F27374">
      <w:pPr>
        <w:pStyle w:val="ListParagraph"/>
        <w:numPr>
          <w:ilvl w:val="0"/>
          <w:numId w:val="15"/>
        </w:numPr>
        <w:rPr>
          <w:sz w:val="24"/>
          <w:szCs w:val="24"/>
        </w:rPr>
      </w:pPr>
    </w:p>
    <w:p w:rsidR="00F27374" w:rsidRPr="00F27374" w:rsidRDefault="00F27374" w:rsidP="00F27374">
      <w:pPr>
        <w:pStyle w:val="ListParagraph"/>
        <w:numPr>
          <w:ilvl w:val="0"/>
          <w:numId w:val="15"/>
        </w:numPr>
        <w:rPr>
          <w:sz w:val="24"/>
          <w:szCs w:val="24"/>
        </w:rPr>
      </w:pPr>
    </w:p>
    <w:p w:rsidR="00F27374" w:rsidRPr="00F27374" w:rsidRDefault="00F27374" w:rsidP="00F27374">
      <w:pPr>
        <w:pStyle w:val="ListParagraph"/>
        <w:numPr>
          <w:ilvl w:val="0"/>
          <w:numId w:val="15"/>
        </w:numPr>
        <w:rPr>
          <w:sz w:val="24"/>
          <w:szCs w:val="24"/>
        </w:rPr>
      </w:pPr>
    </w:p>
    <w:p w:rsidR="00F27374" w:rsidRPr="00F27374" w:rsidRDefault="00F27374" w:rsidP="00F27374">
      <w:pPr>
        <w:pStyle w:val="ListParagraph"/>
        <w:numPr>
          <w:ilvl w:val="0"/>
          <w:numId w:val="15"/>
        </w:numPr>
        <w:rPr>
          <w:sz w:val="24"/>
          <w:szCs w:val="24"/>
        </w:rPr>
      </w:pPr>
    </w:p>
    <w:p w:rsidR="00F27374" w:rsidRPr="00F27374" w:rsidRDefault="00F27374" w:rsidP="00F27374">
      <w:pPr>
        <w:pStyle w:val="ListParagraph"/>
        <w:numPr>
          <w:ilvl w:val="0"/>
          <w:numId w:val="15"/>
        </w:numPr>
        <w:rPr>
          <w:sz w:val="24"/>
          <w:szCs w:val="24"/>
        </w:rPr>
      </w:pPr>
    </w:p>
    <w:p w:rsidR="00F27374" w:rsidRPr="00F27374" w:rsidRDefault="00F27374" w:rsidP="00F27374">
      <w:pPr>
        <w:pStyle w:val="ListParagraph"/>
        <w:numPr>
          <w:ilvl w:val="0"/>
          <w:numId w:val="15"/>
        </w:numPr>
        <w:rPr>
          <w:sz w:val="24"/>
          <w:szCs w:val="24"/>
        </w:rPr>
      </w:pPr>
    </w:p>
    <w:p w:rsidR="00F27374" w:rsidRPr="00F27374" w:rsidRDefault="00F27374" w:rsidP="00F27374">
      <w:pPr>
        <w:pStyle w:val="ListParagraph"/>
        <w:numPr>
          <w:ilvl w:val="0"/>
          <w:numId w:val="15"/>
        </w:numPr>
        <w:rPr>
          <w:sz w:val="24"/>
          <w:szCs w:val="24"/>
        </w:rPr>
      </w:pPr>
    </w:p>
    <w:p w:rsidR="00F27374" w:rsidRPr="00F27374" w:rsidRDefault="00F27374" w:rsidP="00F27374">
      <w:pPr>
        <w:pStyle w:val="ListParagraph"/>
        <w:numPr>
          <w:ilvl w:val="0"/>
          <w:numId w:val="15"/>
        </w:numPr>
        <w:rPr>
          <w:sz w:val="24"/>
          <w:szCs w:val="24"/>
        </w:rPr>
      </w:pPr>
    </w:p>
    <w:p w:rsidR="00F27374" w:rsidRDefault="00F27374" w:rsidP="00F27374">
      <w:pPr>
        <w:pStyle w:val="ListParagraph"/>
        <w:numPr>
          <w:ilvl w:val="0"/>
          <w:numId w:val="15"/>
        </w:numPr>
      </w:pPr>
    </w:p>
    <w:p w:rsidR="00F27374" w:rsidRDefault="00F27374" w:rsidP="00F27374">
      <w:pPr>
        <w:pStyle w:val="ListParagraph"/>
      </w:pPr>
    </w:p>
    <w:p w:rsidR="00F27374" w:rsidRDefault="00F27374" w:rsidP="00F27374">
      <w:pPr>
        <w:pStyle w:val="ListParagraph"/>
      </w:pPr>
    </w:p>
    <w:p w:rsidR="00F27374" w:rsidRDefault="00F27374" w:rsidP="00F27374">
      <w:pPr>
        <w:pStyle w:val="Heading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Social Media </w:t>
      </w:r>
    </w:p>
    <w:p w:rsidR="00F27374" w:rsidRPr="00F27374" w:rsidRDefault="00F27374" w:rsidP="00F27374"/>
    <w:p w:rsidR="00F27374" w:rsidRPr="00DE3CE0" w:rsidRDefault="00F27374" w:rsidP="00DE3CE0">
      <w:pPr>
        <w:pStyle w:val="ListParagraph"/>
        <w:jc w:val="center"/>
        <w:rPr>
          <w:i/>
          <w:sz w:val="24"/>
          <w:szCs w:val="24"/>
        </w:rPr>
      </w:pPr>
      <w:r w:rsidRPr="00DE3CE0">
        <w:rPr>
          <w:i/>
          <w:sz w:val="24"/>
          <w:szCs w:val="24"/>
        </w:rPr>
        <w:t xml:space="preserve">Please enter the addresses of your various social media platforms and pages, if you don’t have any setup yet please speak to us about </w:t>
      </w:r>
      <w:r w:rsidR="00D30B5E" w:rsidRPr="00DE3CE0">
        <w:rPr>
          <w:i/>
          <w:sz w:val="24"/>
          <w:szCs w:val="24"/>
        </w:rPr>
        <w:t>initial</w:t>
      </w:r>
      <w:r w:rsidRPr="00DE3CE0">
        <w:rPr>
          <w:i/>
          <w:sz w:val="24"/>
          <w:szCs w:val="24"/>
        </w:rPr>
        <w:t xml:space="preserve"> setup and monthly management costs.</w:t>
      </w:r>
    </w:p>
    <w:p w:rsidR="00F27374" w:rsidRPr="00F27374" w:rsidRDefault="00F27374" w:rsidP="00F27374">
      <w:pPr>
        <w:rPr>
          <w:sz w:val="24"/>
          <w:szCs w:val="24"/>
        </w:rPr>
      </w:pPr>
    </w:p>
    <w:p w:rsidR="00F27374" w:rsidRPr="00F27374" w:rsidRDefault="00F27374" w:rsidP="00F273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27374">
        <w:rPr>
          <w:sz w:val="24"/>
          <w:szCs w:val="24"/>
        </w:rPr>
        <w:t>Facebook account::</w:t>
      </w:r>
    </w:p>
    <w:p w:rsidR="00F27374" w:rsidRPr="00F27374" w:rsidRDefault="00F27374" w:rsidP="00F273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27374">
        <w:rPr>
          <w:sz w:val="24"/>
          <w:szCs w:val="24"/>
        </w:rPr>
        <w:t>Twitter Account:</w:t>
      </w:r>
    </w:p>
    <w:p w:rsidR="00F27374" w:rsidRPr="00F27374" w:rsidRDefault="00F27374" w:rsidP="00F273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27374">
        <w:rPr>
          <w:sz w:val="24"/>
          <w:szCs w:val="24"/>
        </w:rPr>
        <w:t>Google plus account:</w:t>
      </w:r>
    </w:p>
    <w:p w:rsidR="00F27374" w:rsidRPr="00F27374" w:rsidRDefault="00D30B5E" w:rsidP="00F273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27374">
        <w:rPr>
          <w:sz w:val="24"/>
          <w:szCs w:val="24"/>
        </w:rPr>
        <w:t>YouTube</w:t>
      </w:r>
      <w:r w:rsidR="00F27374" w:rsidRPr="00F27374">
        <w:rPr>
          <w:sz w:val="24"/>
          <w:szCs w:val="24"/>
        </w:rPr>
        <w:t xml:space="preserve"> account:</w:t>
      </w:r>
    </w:p>
    <w:p w:rsidR="00F27374" w:rsidRPr="00F27374" w:rsidRDefault="00F27374" w:rsidP="00F273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27374">
        <w:rPr>
          <w:sz w:val="24"/>
          <w:szCs w:val="24"/>
        </w:rPr>
        <w:t>Soundcloud account:</w:t>
      </w:r>
    </w:p>
    <w:p w:rsidR="003D668B" w:rsidRDefault="003D668B" w:rsidP="00531A54">
      <w:pPr>
        <w:pStyle w:val="ListParagraph"/>
        <w:rPr>
          <w:sz w:val="24"/>
          <w:szCs w:val="24"/>
        </w:rPr>
      </w:pPr>
    </w:p>
    <w:p w:rsidR="003D668B" w:rsidRDefault="003D668B" w:rsidP="00531A54">
      <w:pPr>
        <w:pStyle w:val="ListParagraph"/>
        <w:rPr>
          <w:sz w:val="24"/>
          <w:szCs w:val="24"/>
        </w:rPr>
      </w:pPr>
    </w:p>
    <w:p w:rsidR="003D668B" w:rsidRDefault="003D668B" w:rsidP="00531A54">
      <w:pPr>
        <w:pStyle w:val="ListParagraph"/>
        <w:rPr>
          <w:sz w:val="24"/>
          <w:szCs w:val="24"/>
        </w:rPr>
      </w:pPr>
    </w:p>
    <w:p w:rsidR="003D668B" w:rsidRDefault="003D668B" w:rsidP="00531A54">
      <w:pPr>
        <w:pStyle w:val="ListParagraph"/>
        <w:rPr>
          <w:sz w:val="24"/>
          <w:szCs w:val="24"/>
        </w:rPr>
      </w:pPr>
    </w:p>
    <w:p w:rsidR="003D668B" w:rsidRDefault="003D668B" w:rsidP="00531A54">
      <w:pPr>
        <w:pStyle w:val="ListParagraph"/>
        <w:rPr>
          <w:sz w:val="24"/>
          <w:szCs w:val="24"/>
        </w:rPr>
      </w:pPr>
    </w:p>
    <w:p w:rsidR="003D668B" w:rsidRDefault="003D668B" w:rsidP="00531A54">
      <w:pPr>
        <w:pStyle w:val="ListParagraph"/>
        <w:rPr>
          <w:sz w:val="24"/>
          <w:szCs w:val="24"/>
        </w:rPr>
      </w:pPr>
    </w:p>
    <w:p w:rsidR="003D668B" w:rsidRDefault="003D668B" w:rsidP="00531A54">
      <w:pPr>
        <w:pStyle w:val="ListParagraph"/>
        <w:rPr>
          <w:sz w:val="24"/>
          <w:szCs w:val="24"/>
        </w:rPr>
      </w:pPr>
    </w:p>
    <w:p w:rsidR="003D668B" w:rsidRDefault="003D668B" w:rsidP="00531A54">
      <w:pPr>
        <w:pStyle w:val="ListParagraph"/>
        <w:rPr>
          <w:sz w:val="24"/>
          <w:szCs w:val="24"/>
        </w:rPr>
      </w:pPr>
    </w:p>
    <w:p w:rsidR="003D668B" w:rsidRDefault="003D668B" w:rsidP="00531A54">
      <w:pPr>
        <w:pStyle w:val="ListParagraph"/>
        <w:rPr>
          <w:sz w:val="24"/>
          <w:szCs w:val="24"/>
        </w:rPr>
      </w:pPr>
    </w:p>
    <w:p w:rsidR="00AA3E25" w:rsidRDefault="00AA3E25" w:rsidP="00F662FB">
      <w:pPr>
        <w:jc w:val="center"/>
        <w:rPr>
          <w:i/>
          <w:color w:val="595959" w:themeColor="text1" w:themeTint="A6"/>
          <w:sz w:val="40"/>
          <w:szCs w:val="40"/>
        </w:rPr>
      </w:pPr>
    </w:p>
    <w:p w:rsidR="00AA3E25" w:rsidRDefault="00AA3E25" w:rsidP="00F662FB">
      <w:pPr>
        <w:jc w:val="center"/>
        <w:rPr>
          <w:i/>
          <w:color w:val="595959" w:themeColor="text1" w:themeTint="A6"/>
          <w:sz w:val="40"/>
          <w:szCs w:val="40"/>
        </w:rPr>
      </w:pPr>
    </w:p>
    <w:p w:rsidR="00AA3E25" w:rsidRDefault="00AA3E25" w:rsidP="00F662FB">
      <w:pPr>
        <w:jc w:val="center"/>
        <w:rPr>
          <w:i/>
          <w:color w:val="595959" w:themeColor="text1" w:themeTint="A6"/>
          <w:sz w:val="40"/>
          <w:szCs w:val="40"/>
        </w:rPr>
      </w:pPr>
    </w:p>
    <w:p w:rsidR="00AA3E25" w:rsidRDefault="00AA3E25" w:rsidP="00F662FB">
      <w:pPr>
        <w:jc w:val="center"/>
        <w:rPr>
          <w:i/>
          <w:color w:val="595959" w:themeColor="text1" w:themeTint="A6"/>
          <w:sz w:val="40"/>
          <w:szCs w:val="40"/>
        </w:rPr>
      </w:pPr>
    </w:p>
    <w:p w:rsidR="00AA3E25" w:rsidRDefault="00AA3E25" w:rsidP="00F662FB">
      <w:pPr>
        <w:jc w:val="center"/>
        <w:rPr>
          <w:i/>
          <w:color w:val="595959" w:themeColor="text1" w:themeTint="A6"/>
          <w:sz w:val="40"/>
          <w:szCs w:val="40"/>
        </w:rPr>
      </w:pPr>
    </w:p>
    <w:p w:rsidR="00AA3E25" w:rsidRDefault="00AA3E25" w:rsidP="00F662FB">
      <w:pPr>
        <w:jc w:val="center"/>
        <w:rPr>
          <w:i/>
          <w:color w:val="595959" w:themeColor="text1" w:themeTint="A6"/>
          <w:sz w:val="40"/>
          <w:szCs w:val="40"/>
        </w:rPr>
      </w:pPr>
    </w:p>
    <w:p w:rsidR="00AA3E25" w:rsidRDefault="00AA3E25" w:rsidP="00F662FB">
      <w:pPr>
        <w:jc w:val="center"/>
        <w:rPr>
          <w:i/>
          <w:color w:val="595959" w:themeColor="text1" w:themeTint="A6"/>
          <w:sz w:val="40"/>
          <w:szCs w:val="40"/>
        </w:rPr>
      </w:pPr>
    </w:p>
    <w:p w:rsidR="00AA3E25" w:rsidRDefault="00AA3E25" w:rsidP="00F662FB">
      <w:pPr>
        <w:jc w:val="center"/>
        <w:rPr>
          <w:i/>
          <w:color w:val="595959" w:themeColor="text1" w:themeTint="A6"/>
          <w:sz w:val="40"/>
          <w:szCs w:val="40"/>
        </w:rPr>
      </w:pPr>
    </w:p>
    <w:p w:rsidR="00D30B5E" w:rsidRPr="00DE3CE0" w:rsidRDefault="00D30B5E" w:rsidP="00F662FB">
      <w:pPr>
        <w:jc w:val="center"/>
        <w:rPr>
          <w:i/>
          <w:color w:val="595959" w:themeColor="text1" w:themeTint="A6"/>
          <w:sz w:val="40"/>
          <w:szCs w:val="40"/>
        </w:rPr>
      </w:pPr>
      <w:r w:rsidRPr="00DE3CE0">
        <w:rPr>
          <w:i/>
          <w:color w:val="595959" w:themeColor="text1" w:themeTint="A6"/>
          <w:sz w:val="40"/>
          <w:szCs w:val="40"/>
        </w:rPr>
        <w:t>And that’s it!</w:t>
      </w:r>
    </w:p>
    <w:p w:rsidR="003D668B" w:rsidRPr="00DE3CE0" w:rsidRDefault="00D30B5E" w:rsidP="00DE3CE0">
      <w:pPr>
        <w:jc w:val="center"/>
        <w:rPr>
          <w:i/>
          <w:color w:val="595959" w:themeColor="text1" w:themeTint="A6"/>
          <w:sz w:val="40"/>
          <w:szCs w:val="40"/>
        </w:rPr>
      </w:pPr>
      <w:r w:rsidRPr="00DE3CE0">
        <w:rPr>
          <w:i/>
          <w:color w:val="595959" w:themeColor="text1" w:themeTint="A6"/>
          <w:sz w:val="40"/>
          <w:szCs w:val="40"/>
        </w:rPr>
        <w:t xml:space="preserve">Thank you again for choosing us for your web design needs, email this </w:t>
      </w:r>
      <w:r w:rsidR="00002F92">
        <w:rPr>
          <w:i/>
          <w:color w:val="595959" w:themeColor="text1" w:themeTint="A6"/>
          <w:sz w:val="40"/>
          <w:szCs w:val="40"/>
        </w:rPr>
        <w:t>completed</w:t>
      </w:r>
      <w:r w:rsidRPr="00DE3CE0">
        <w:rPr>
          <w:i/>
          <w:color w:val="595959" w:themeColor="text1" w:themeTint="A6"/>
          <w:sz w:val="40"/>
          <w:szCs w:val="40"/>
        </w:rPr>
        <w:t xml:space="preserve"> briefing document</w:t>
      </w:r>
      <w:r w:rsidR="00C13536" w:rsidRPr="00DE3CE0">
        <w:rPr>
          <w:i/>
          <w:color w:val="595959" w:themeColor="text1" w:themeTint="A6"/>
          <w:sz w:val="40"/>
          <w:szCs w:val="40"/>
        </w:rPr>
        <w:t xml:space="preserve"> back to us,</w:t>
      </w:r>
      <w:r w:rsidRPr="00DE3CE0">
        <w:rPr>
          <w:i/>
          <w:color w:val="595959" w:themeColor="text1" w:themeTint="A6"/>
          <w:sz w:val="40"/>
          <w:szCs w:val="40"/>
        </w:rPr>
        <w:t xml:space="preserve"> </w:t>
      </w:r>
      <w:r w:rsidR="00002F92">
        <w:rPr>
          <w:i/>
          <w:color w:val="595959" w:themeColor="text1" w:themeTint="A6"/>
          <w:sz w:val="40"/>
          <w:szCs w:val="40"/>
        </w:rPr>
        <w:t>and we will get</w:t>
      </w:r>
      <w:r w:rsidRPr="00DE3CE0">
        <w:rPr>
          <w:i/>
          <w:color w:val="595959" w:themeColor="text1" w:themeTint="A6"/>
          <w:sz w:val="40"/>
          <w:szCs w:val="40"/>
        </w:rPr>
        <w:t xml:space="preserve"> your project started.</w:t>
      </w:r>
    </w:p>
    <w:p w:rsidR="003D668B" w:rsidRPr="00D30B5E" w:rsidRDefault="003D668B" w:rsidP="00D30B5E">
      <w:pPr>
        <w:rPr>
          <w:sz w:val="24"/>
          <w:szCs w:val="24"/>
        </w:rPr>
      </w:pPr>
      <w:bookmarkStart w:id="0" w:name="_GoBack"/>
      <w:bookmarkEnd w:id="0"/>
    </w:p>
    <w:sectPr w:rsidR="003D668B" w:rsidRPr="00D30B5E" w:rsidSect="005A3216">
      <w:footerReference w:type="default" r:id="rId13"/>
      <w:footerReference w:type="first" r:id="rId14"/>
      <w:pgSz w:w="11906" w:h="16838"/>
      <w:pgMar w:top="1440" w:right="1440" w:bottom="1440" w:left="1440" w:header="709" w:footer="709" w:gutter="0"/>
      <w:pgBorders w:offsetFrom="page">
        <w:top w:val="single" w:sz="36" w:space="24" w:color="0D0D0D" w:themeColor="text1" w:themeTint="F2"/>
        <w:left w:val="single" w:sz="36" w:space="24" w:color="0D0D0D" w:themeColor="text1" w:themeTint="F2"/>
        <w:bottom w:val="single" w:sz="36" w:space="24" w:color="0D0D0D" w:themeColor="text1" w:themeTint="F2"/>
        <w:right w:val="single" w:sz="36" w:space="24" w:color="0D0D0D" w:themeColor="text1" w:themeTint="F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7E" w:rsidRDefault="00C0797E" w:rsidP="002F4DC8">
      <w:pPr>
        <w:spacing w:before="0" w:after="0" w:line="240" w:lineRule="auto"/>
      </w:pPr>
      <w:r>
        <w:separator/>
      </w:r>
    </w:p>
  </w:endnote>
  <w:endnote w:type="continuationSeparator" w:id="0">
    <w:p w:rsidR="00C0797E" w:rsidRDefault="00C0797E" w:rsidP="002F4D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5A3216">
      <w:tc>
        <w:tcPr>
          <w:tcW w:w="500" w:type="pct"/>
          <w:tcBorders>
            <w:top w:val="single" w:sz="4" w:space="0" w:color="C94A05" w:themeColor="accent2" w:themeShade="BF"/>
          </w:tcBorders>
          <w:shd w:val="clear" w:color="auto" w:fill="C94A05" w:themeFill="accent2" w:themeFillShade="BF"/>
        </w:tcPr>
        <w:p w:rsidR="005A3216" w:rsidRDefault="005A3216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4C3B" w:rsidRPr="009E4C3B">
            <w:rPr>
              <w:noProof/>
              <w:color w:val="FFFFFF" w:themeColor="background1"/>
            </w:rPr>
            <w:t>14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A3216" w:rsidRDefault="00876F5F" w:rsidP="005A3216">
          <w:pPr>
            <w:pStyle w:val="Footer"/>
          </w:pPr>
          <w:fldSimple w:instr=" STYLEREF  &quot;1&quot;  ">
            <w:r w:rsidR="009E4C3B">
              <w:rPr>
                <w:noProof/>
              </w:rPr>
              <w:t>Social Media</w:t>
            </w:r>
          </w:fldSimple>
          <w:r w:rsidR="005A3216">
            <w:t xml:space="preserve"> | </w:t>
          </w:r>
          <w:sdt>
            <w:sdtPr>
              <w:alias w:val="Company"/>
              <w:id w:val="75914618"/>
              <w:placeholder>
                <w:docPart w:val="8017AF8C00B046D39D070B1BC281418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A3216">
                <w:t>monkybombstudios@gmail.com</w:t>
              </w:r>
            </w:sdtContent>
          </w:sdt>
        </w:p>
      </w:tc>
    </w:tr>
  </w:tbl>
  <w:p w:rsidR="002F4DC8" w:rsidRDefault="002F4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16" w:rsidRDefault="005A3216" w:rsidP="005A3216">
    <w:pPr>
      <w:pStyle w:val="Footer"/>
      <w:jc w:val="center"/>
    </w:pPr>
    <w:r>
      <w:t xml:space="preserve">Email: </w:t>
    </w:r>
    <w:hyperlink r:id="rId1" w:history="1">
      <w:r w:rsidRPr="00AB53CD">
        <w:rPr>
          <w:rStyle w:val="Hyperlink"/>
        </w:rPr>
        <w:t>monkybombstudios@gmail.com</w:t>
      </w:r>
    </w:hyperlink>
    <w:r>
      <w:t xml:space="preserve">  Cell: 084 4356 337   Contact: Nick Richardson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7E" w:rsidRDefault="00C0797E" w:rsidP="002F4DC8">
      <w:pPr>
        <w:spacing w:before="0" w:after="0" w:line="240" w:lineRule="auto"/>
      </w:pPr>
      <w:r>
        <w:separator/>
      </w:r>
    </w:p>
  </w:footnote>
  <w:footnote w:type="continuationSeparator" w:id="0">
    <w:p w:rsidR="00C0797E" w:rsidRDefault="00C0797E" w:rsidP="002F4D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9AF"/>
    <w:multiLevelType w:val="hybridMultilevel"/>
    <w:tmpl w:val="D4844C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DBC"/>
    <w:multiLevelType w:val="hybridMultilevel"/>
    <w:tmpl w:val="ADB68EAA"/>
    <w:lvl w:ilvl="0" w:tplc="3E9AE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B6703"/>
    <w:multiLevelType w:val="hybridMultilevel"/>
    <w:tmpl w:val="03EE0C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109"/>
    <w:multiLevelType w:val="hybridMultilevel"/>
    <w:tmpl w:val="5CC42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736"/>
    <w:multiLevelType w:val="hybridMultilevel"/>
    <w:tmpl w:val="C5221C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3622"/>
    <w:multiLevelType w:val="hybridMultilevel"/>
    <w:tmpl w:val="25D6F9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2F78"/>
    <w:multiLevelType w:val="hybridMultilevel"/>
    <w:tmpl w:val="B600C096"/>
    <w:lvl w:ilvl="0" w:tplc="23DC1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A034CE"/>
    <w:multiLevelType w:val="hybridMultilevel"/>
    <w:tmpl w:val="AF30491E"/>
    <w:lvl w:ilvl="0" w:tplc="34EEF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F6959"/>
    <w:multiLevelType w:val="hybridMultilevel"/>
    <w:tmpl w:val="D4844C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2521F"/>
    <w:multiLevelType w:val="hybridMultilevel"/>
    <w:tmpl w:val="EBD610DA"/>
    <w:lvl w:ilvl="0" w:tplc="080A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A0439"/>
    <w:multiLevelType w:val="hybridMultilevel"/>
    <w:tmpl w:val="0CD6D836"/>
    <w:lvl w:ilvl="0" w:tplc="5C746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511704"/>
    <w:multiLevelType w:val="hybridMultilevel"/>
    <w:tmpl w:val="A966174E"/>
    <w:lvl w:ilvl="0" w:tplc="8D963134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63EBA"/>
    <w:multiLevelType w:val="hybridMultilevel"/>
    <w:tmpl w:val="53E62D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B5090"/>
    <w:multiLevelType w:val="hybridMultilevel"/>
    <w:tmpl w:val="19D2D5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C46DB"/>
    <w:multiLevelType w:val="hybridMultilevel"/>
    <w:tmpl w:val="214A90A0"/>
    <w:lvl w:ilvl="0" w:tplc="20AA6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50146E"/>
    <w:multiLevelType w:val="hybridMultilevel"/>
    <w:tmpl w:val="C2AAAE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E6659"/>
    <w:multiLevelType w:val="hybridMultilevel"/>
    <w:tmpl w:val="0F7A1F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B6CE8"/>
    <w:multiLevelType w:val="hybridMultilevel"/>
    <w:tmpl w:val="4E569E3E"/>
    <w:lvl w:ilvl="0" w:tplc="36EC5A9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15"/>
  </w:num>
  <w:num w:numId="7">
    <w:abstractNumId w:val="17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"/>
  </w:num>
  <w:num w:numId="15">
    <w:abstractNumId w:val="16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C4"/>
    <w:rsid w:val="00002F92"/>
    <w:rsid w:val="000B6C0F"/>
    <w:rsid w:val="001D2CDE"/>
    <w:rsid w:val="001D2E1D"/>
    <w:rsid w:val="002F4DC8"/>
    <w:rsid w:val="003D668B"/>
    <w:rsid w:val="003F1055"/>
    <w:rsid w:val="004A13FA"/>
    <w:rsid w:val="004E2274"/>
    <w:rsid w:val="00531A54"/>
    <w:rsid w:val="005A3216"/>
    <w:rsid w:val="005D6515"/>
    <w:rsid w:val="005E7415"/>
    <w:rsid w:val="00611BFA"/>
    <w:rsid w:val="00720489"/>
    <w:rsid w:val="00736F21"/>
    <w:rsid w:val="00876F5F"/>
    <w:rsid w:val="008C0B2C"/>
    <w:rsid w:val="008D22BB"/>
    <w:rsid w:val="00913575"/>
    <w:rsid w:val="009C15C4"/>
    <w:rsid w:val="009E4C3B"/>
    <w:rsid w:val="00AA3E25"/>
    <w:rsid w:val="00AD78BC"/>
    <w:rsid w:val="00B77CA1"/>
    <w:rsid w:val="00B823BB"/>
    <w:rsid w:val="00BB5638"/>
    <w:rsid w:val="00C0797E"/>
    <w:rsid w:val="00C13536"/>
    <w:rsid w:val="00CE1399"/>
    <w:rsid w:val="00D30B5E"/>
    <w:rsid w:val="00D34071"/>
    <w:rsid w:val="00D65185"/>
    <w:rsid w:val="00DE3CE0"/>
    <w:rsid w:val="00F11BF7"/>
    <w:rsid w:val="00F27374"/>
    <w:rsid w:val="00F41547"/>
    <w:rsid w:val="00F662FB"/>
    <w:rsid w:val="00F72627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2BB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2BB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2BB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2BB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2BB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2BB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2BB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2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2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22BB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styleId="Hyperlink">
    <w:name w:val="Hyperlink"/>
    <w:basedOn w:val="DefaultParagraphFont"/>
    <w:uiPriority w:val="99"/>
    <w:unhideWhenUsed/>
    <w:rsid w:val="008C0B2C"/>
    <w:rPr>
      <w:color w:val="5F5F5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22BB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2BB"/>
    <w:rPr>
      <w:caps/>
      <w:color w:val="797B7E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22BB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22BB"/>
    <w:rPr>
      <w:caps/>
      <w:color w:val="3C3D3E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8D2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C8"/>
  </w:style>
  <w:style w:type="paragraph" w:styleId="Footer">
    <w:name w:val="footer"/>
    <w:basedOn w:val="Normal"/>
    <w:link w:val="FooterChar"/>
    <w:uiPriority w:val="99"/>
    <w:unhideWhenUsed/>
    <w:rsid w:val="002F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C8"/>
  </w:style>
  <w:style w:type="paragraph" w:styleId="NoSpacing">
    <w:name w:val="No Spacing"/>
    <w:basedOn w:val="Normal"/>
    <w:link w:val="NoSpacingChar"/>
    <w:uiPriority w:val="1"/>
    <w:qFormat/>
    <w:rsid w:val="008D22BB"/>
    <w:pPr>
      <w:spacing w:before="0"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D22BB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2BB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2BB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2BB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2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2B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22BB"/>
    <w:rPr>
      <w:b/>
      <w:bCs/>
      <w:color w:val="5A5C5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2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2B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D22BB"/>
    <w:rPr>
      <w:b/>
      <w:bCs/>
    </w:rPr>
  </w:style>
  <w:style w:type="character" w:styleId="Emphasis">
    <w:name w:val="Emphasis"/>
    <w:uiPriority w:val="20"/>
    <w:qFormat/>
    <w:rsid w:val="008D22BB"/>
    <w:rPr>
      <w:caps/>
      <w:color w:val="3C3D3E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D22B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D22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2B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2BB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2BB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8D22BB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8D22BB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8D22BB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8D22BB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8D22B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2B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2BB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2BB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2BB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2BB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2BB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2BB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2BB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2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2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22BB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styleId="Hyperlink">
    <w:name w:val="Hyperlink"/>
    <w:basedOn w:val="DefaultParagraphFont"/>
    <w:uiPriority w:val="99"/>
    <w:unhideWhenUsed/>
    <w:rsid w:val="008C0B2C"/>
    <w:rPr>
      <w:color w:val="5F5F5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22BB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2BB"/>
    <w:rPr>
      <w:caps/>
      <w:color w:val="797B7E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22BB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22BB"/>
    <w:rPr>
      <w:caps/>
      <w:color w:val="3C3D3E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8D2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C8"/>
  </w:style>
  <w:style w:type="paragraph" w:styleId="Footer">
    <w:name w:val="footer"/>
    <w:basedOn w:val="Normal"/>
    <w:link w:val="FooterChar"/>
    <w:uiPriority w:val="99"/>
    <w:unhideWhenUsed/>
    <w:rsid w:val="002F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C8"/>
  </w:style>
  <w:style w:type="paragraph" w:styleId="NoSpacing">
    <w:name w:val="No Spacing"/>
    <w:basedOn w:val="Normal"/>
    <w:link w:val="NoSpacingChar"/>
    <w:uiPriority w:val="1"/>
    <w:qFormat/>
    <w:rsid w:val="008D22BB"/>
    <w:pPr>
      <w:spacing w:before="0"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D22BB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2BB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2BB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2BB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2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2B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22BB"/>
    <w:rPr>
      <w:b/>
      <w:bCs/>
      <w:color w:val="5A5C5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2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2B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D22BB"/>
    <w:rPr>
      <w:b/>
      <w:bCs/>
    </w:rPr>
  </w:style>
  <w:style w:type="character" w:styleId="Emphasis">
    <w:name w:val="Emphasis"/>
    <w:uiPriority w:val="20"/>
    <w:qFormat/>
    <w:rsid w:val="008D22BB"/>
    <w:rPr>
      <w:caps/>
      <w:color w:val="3C3D3E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D22B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D22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2B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2BB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2BB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8D22BB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8D22BB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8D22BB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8D22BB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8D22B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2B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ois.co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etepave.co.z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nkybombstudio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7AF8C00B046D39D070B1BC281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DAA2-258E-4791-88CD-D49E2E7A51B2}"/>
      </w:docPartPr>
      <w:docPartBody>
        <w:p w:rsidR="00037029" w:rsidRDefault="003A43DA" w:rsidP="003A43DA">
          <w:pPr>
            <w:pStyle w:val="8017AF8C00B046D39D070B1BC281418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DA"/>
    <w:rsid w:val="0000375F"/>
    <w:rsid w:val="00037029"/>
    <w:rsid w:val="003A43DA"/>
    <w:rsid w:val="00851A71"/>
    <w:rsid w:val="00B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17AF8C00B046D39D070B1BC2814187">
    <w:name w:val="8017AF8C00B046D39D070B1BC2814187"/>
    <w:rsid w:val="003A43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17AF8C00B046D39D070B1BC2814187">
    <w:name w:val="8017AF8C00B046D39D070B1BC2814187"/>
    <w:rsid w:val="003A4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96E7-91C4-4C9C-AAAA-E845F2D7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    /Website Brief</vt:lpstr>
      <vt:lpstr>Introduction</vt:lpstr>
      <vt:lpstr>Steps </vt:lpstr>
      <vt:lpstr>Functionality</vt:lpstr>
      <vt:lpstr>    Choose your domain name :</vt:lpstr>
      <vt:lpstr>    Choose email addresses (up to 10) :</vt:lpstr>
      <vt:lpstr>    Custom functionality:</vt:lpstr>
      <vt:lpstr>Design Elements</vt:lpstr>
      <vt:lpstr>    Logo</vt:lpstr>
      <vt:lpstr>    Examples of websites </vt:lpstr>
      <vt:lpstr>    Colours and Layout</vt:lpstr>
      <vt:lpstr>Content </vt:lpstr>
      <vt:lpstr>    Page 1 (eg. home)</vt:lpstr>
      <vt:lpstr>    PAge 2</vt:lpstr>
      <vt:lpstr>    Page 3</vt:lpstr>
      <vt:lpstr>    page 5</vt:lpstr>
      <vt:lpstr>    page 6 (photo Gallery)</vt:lpstr>
      <vt:lpstr>    page 7 (Testimonials) </vt:lpstr>
      <vt:lpstr>    Page 8 (Contact us)</vt:lpstr>
      <vt:lpstr>    Provide any downloadable content</vt:lpstr>
      <vt:lpstr>Search Engine Optimisation</vt:lpstr>
      <vt:lpstr>Social Media </vt:lpstr>
    </vt:vector>
  </TitlesOfParts>
  <Company>monkybombstudios@gmail.com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AntiBody</dc:creator>
  <cp:lastModifiedBy>AntiBody</cp:lastModifiedBy>
  <cp:revision>12</cp:revision>
  <cp:lastPrinted>2013-05-17T14:59:00Z</cp:lastPrinted>
  <dcterms:created xsi:type="dcterms:W3CDTF">2013-05-17T13:45:00Z</dcterms:created>
  <dcterms:modified xsi:type="dcterms:W3CDTF">2013-05-20T14:03:00Z</dcterms:modified>
</cp:coreProperties>
</file>